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B2" w:rsidRDefault="00517F83">
      <w:r w:rsidRPr="00517F83">
        <w:object w:dxaOrig="8955" w:dyaOrig="1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36pt" o:ole="">
            <v:imagedata r:id="rId8" o:title=""/>
          </v:shape>
          <o:OLEObject Type="Embed" ProgID="AcroExch.Document.7" ShapeID="_x0000_i1025" DrawAspect="Content" ObjectID="_1684681748" r:id="rId9"/>
        </w:object>
      </w:r>
    </w:p>
    <w:p w:rsidR="00517F83" w:rsidRDefault="00517F83"/>
    <w:p w:rsidR="00517F83" w:rsidRDefault="00517F83"/>
    <w:p w:rsidR="00517F83" w:rsidRDefault="00517F83"/>
    <w:p w:rsidR="00517F83" w:rsidRDefault="00517F83" w:rsidP="00057525">
      <w:pPr>
        <w:pStyle w:val="10"/>
        <w:keepNext/>
        <w:keepLines/>
        <w:shd w:val="clear" w:color="auto" w:fill="auto"/>
        <w:spacing w:after="515" w:line="300" w:lineRule="exact"/>
      </w:pPr>
      <w:r>
        <w:rPr>
          <w:rStyle w:val="1"/>
          <w:b/>
          <w:bCs/>
          <w:color w:val="000000"/>
        </w:rPr>
        <w:lastRenderedPageBreak/>
        <w:t>Пояснительная записка</w:t>
      </w:r>
    </w:p>
    <w:p w:rsidR="00517F83" w:rsidRPr="00363416" w:rsidRDefault="00517F83" w:rsidP="00517F83">
      <w:pPr>
        <w:pStyle w:val="a5"/>
        <w:shd w:val="clear" w:color="auto" w:fill="auto"/>
        <w:spacing w:after="151" w:line="360" w:lineRule="auto"/>
        <w:ind w:left="20" w:right="20" w:firstLine="30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Рабочая программа учителя по курсу русский язык для учащихся 2-го класса рассчитана на 136 часов (4 часов в неделю, 34 учебные недели) и разработана в соответствии: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320" w:right="20" w:hanging="30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с требованиями Федерального государственного образовательного стандарта начального общего образования (далее Стандарта);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320" w:right="20" w:hanging="30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с положениями Основной образовательной программой начального общего образования </w:t>
      </w:r>
      <w:r>
        <w:rPr>
          <w:rStyle w:val="a4"/>
          <w:color w:val="000000"/>
          <w:sz w:val="28"/>
          <w:szCs w:val="28"/>
        </w:rPr>
        <w:t xml:space="preserve"> МКОУ СОШ  № 251 </w:t>
      </w:r>
      <w:r w:rsidRPr="00363416">
        <w:rPr>
          <w:rStyle w:val="a4"/>
          <w:color w:val="000000"/>
          <w:sz w:val="28"/>
          <w:szCs w:val="28"/>
        </w:rPr>
        <w:t>(далее Образовательной программой);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after="523" w:line="360" w:lineRule="auto"/>
        <w:ind w:left="320" w:right="20" w:hanging="30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с возможностями учебно-методического комплекта, разработанного на основе авторской издательской программы С.В. Иванов и А.О. Евдокимова (Сборник программ к комплекту учебников «Начальная школа XXI века». - 3-е изд., </w:t>
      </w:r>
      <w:proofErr w:type="spellStart"/>
      <w:r w:rsidRPr="00363416">
        <w:rPr>
          <w:rStyle w:val="a4"/>
          <w:color w:val="000000"/>
          <w:sz w:val="28"/>
          <w:szCs w:val="28"/>
        </w:rPr>
        <w:t>дораб</w:t>
      </w:r>
      <w:proofErr w:type="spellEnd"/>
      <w:r w:rsidRPr="00363416">
        <w:rPr>
          <w:rStyle w:val="a4"/>
          <w:color w:val="000000"/>
          <w:sz w:val="28"/>
          <w:szCs w:val="28"/>
        </w:rPr>
        <w:t xml:space="preserve">. и доп. - М.: </w:t>
      </w:r>
      <w:proofErr w:type="spellStart"/>
      <w:r w:rsidRPr="00363416">
        <w:rPr>
          <w:rStyle w:val="a4"/>
          <w:color w:val="000000"/>
          <w:sz w:val="28"/>
          <w:szCs w:val="28"/>
        </w:rPr>
        <w:t>Вентана</w:t>
      </w:r>
      <w:proofErr w:type="spellEnd"/>
      <w:r w:rsidRPr="00363416">
        <w:rPr>
          <w:rStyle w:val="a4"/>
          <w:color w:val="000000"/>
          <w:sz w:val="28"/>
          <w:szCs w:val="28"/>
        </w:rPr>
        <w:t>-Граф, 2011).</w:t>
      </w:r>
    </w:p>
    <w:p w:rsidR="00517F83" w:rsidRPr="00363416" w:rsidRDefault="00517F83" w:rsidP="00517F83">
      <w:pPr>
        <w:pStyle w:val="60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363416">
        <w:rPr>
          <w:rStyle w:val="6"/>
          <w:b/>
          <w:bCs/>
          <w:i/>
          <w:iCs/>
          <w:color w:val="000000"/>
          <w:sz w:val="28"/>
          <w:szCs w:val="28"/>
        </w:rPr>
        <w:t xml:space="preserve">Основные задачи организации учебной деятельности для реализации этой цели </w:t>
      </w:r>
      <w:r w:rsidRPr="00363416">
        <w:rPr>
          <w:rStyle w:val="61"/>
          <w:b/>
          <w:bCs/>
          <w:i/>
          <w:iCs/>
          <w:color w:val="000000"/>
          <w:sz w:val="28"/>
          <w:szCs w:val="28"/>
        </w:rPr>
        <w:t>-</w:t>
      </w:r>
    </w:p>
    <w:p w:rsidR="00517F83" w:rsidRPr="00363416" w:rsidRDefault="00517F83" w:rsidP="00517F83">
      <w:pPr>
        <w:pStyle w:val="a5"/>
        <w:shd w:val="clear" w:color="auto" w:fill="auto"/>
        <w:spacing w:after="120" w:line="360" w:lineRule="auto"/>
        <w:ind w:left="20" w:right="20" w:firstLine="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нахождение, вычленение и характеристика языковой единицы изучаемого уровня (звук, часть слова (морфема), слов, предложение), а также их классификация и сравнение. При этом важнейшим условием успешного решения поставленных задач является следование закономерностям науки о языке, что обеспечивает не только сохранение лингвистической логики, но и поступательное развитие языкового мышления ученика.</w:t>
      </w:r>
    </w:p>
    <w:p w:rsidR="00517F83" w:rsidRPr="00363416" w:rsidRDefault="00517F83" w:rsidP="00517F83">
      <w:pPr>
        <w:pStyle w:val="a5"/>
        <w:shd w:val="clear" w:color="auto" w:fill="auto"/>
        <w:spacing w:after="198" w:line="360" w:lineRule="auto"/>
        <w:ind w:left="20" w:right="20" w:firstLine="30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Грамотное письмо и правильная речь являются обязательным атрибутом общей культуры человека. Формируя </w:t>
      </w:r>
      <w:proofErr w:type="gramStart"/>
      <w:r w:rsidRPr="00363416">
        <w:rPr>
          <w:rStyle w:val="a4"/>
          <w:color w:val="000000"/>
          <w:sz w:val="28"/>
          <w:szCs w:val="28"/>
        </w:rPr>
        <w:t>навыки безошибочного письма и развивая</w:t>
      </w:r>
      <w:proofErr w:type="gramEnd"/>
      <w:r w:rsidRPr="00363416">
        <w:rPr>
          <w:rStyle w:val="a4"/>
          <w:color w:val="000000"/>
          <w:sz w:val="28"/>
          <w:szCs w:val="28"/>
        </w:rPr>
        <w:t xml:space="preserve"> письменную и устную речь учащихся, я стремлюсь к тому, чтобы ученик стал культурным человеком.</w:t>
      </w:r>
    </w:p>
    <w:p w:rsidR="00517F83" w:rsidRPr="00363416" w:rsidRDefault="00517F83" w:rsidP="00517F83">
      <w:pPr>
        <w:pStyle w:val="70"/>
        <w:shd w:val="clear" w:color="auto" w:fill="auto"/>
        <w:spacing w:before="0" w:after="265" w:line="360" w:lineRule="auto"/>
        <w:ind w:left="20" w:firstLine="300"/>
        <w:rPr>
          <w:sz w:val="28"/>
          <w:szCs w:val="28"/>
        </w:rPr>
      </w:pPr>
      <w:r w:rsidRPr="00363416">
        <w:rPr>
          <w:rStyle w:val="7"/>
          <w:i/>
          <w:iCs/>
          <w:color w:val="000000"/>
          <w:sz w:val="28"/>
          <w:szCs w:val="28"/>
        </w:rPr>
        <w:t>Для реализации второй цели учитывается следующее: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center" w:pos="1863"/>
          <w:tab w:val="left" w:pos="2540"/>
        </w:tabs>
        <w:spacing w:line="360" w:lineRule="auto"/>
        <w:ind w:left="320" w:right="20" w:hanging="30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грамотное письмо должно формироваться с учетом индивидуальных </w:t>
      </w:r>
      <w:r w:rsidRPr="00363416">
        <w:rPr>
          <w:rStyle w:val="a4"/>
          <w:color w:val="000000"/>
          <w:sz w:val="28"/>
          <w:szCs w:val="28"/>
        </w:rPr>
        <w:lastRenderedPageBreak/>
        <w:t>особенностей ученика:</w:t>
      </w:r>
      <w:r w:rsidRPr="00363416">
        <w:rPr>
          <w:rStyle w:val="a4"/>
          <w:color w:val="000000"/>
          <w:sz w:val="28"/>
          <w:szCs w:val="28"/>
        </w:rPr>
        <w:tab/>
        <w:t>развитой</w:t>
      </w:r>
      <w:r w:rsidRPr="00363416">
        <w:rPr>
          <w:rStyle w:val="a4"/>
          <w:color w:val="000000"/>
          <w:sz w:val="28"/>
          <w:szCs w:val="28"/>
        </w:rPr>
        <w:tab/>
        <w:t>зрительной или моторной памяти, логического мышления,</w:t>
      </w:r>
    </w:p>
    <w:p w:rsidR="00517F83" w:rsidRPr="00363416" w:rsidRDefault="00517F83" w:rsidP="00517F83">
      <w:pPr>
        <w:pStyle w:val="a5"/>
        <w:shd w:val="clear" w:color="auto" w:fill="auto"/>
        <w:spacing w:line="360" w:lineRule="auto"/>
        <w:ind w:left="20" w:firstLine="30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репродуктивного воспроизведения полученных знаний;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320" w:right="20" w:hanging="30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навык грамотного письма может быть сформирован только при организации системы упражнений (регулярном тренинге);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320" w:right="20" w:hanging="30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разнообразные виды деятельности при обучении грамотному письму должны опираться не только на контроль со стороны учителя, но и на самоконтроль ученика.</w:t>
      </w:r>
    </w:p>
    <w:p w:rsidR="00517F83" w:rsidRPr="00363416" w:rsidRDefault="00517F83" w:rsidP="00517F83">
      <w:pPr>
        <w:pStyle w:val="a5"/>
        <w:shd w:val="clear" w:color="auto" w:fill="auto"/>
        <w:spacing w:after="201" w:line="360" w:lineRule="auto"/>
        <w:ind w:left="20" w:right="20" w:firstLine="70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Работа по развитию речи учащихся строится с учетом того, что речь - это реализация языка в конкретной речевой ситуации. Значит, научить правильной речи - это научить правильному отбору языковых средств исходя из условий речевой ситуации. Поэтому программой предусмотрена работа учащихся с текстом, его </w:t>
      </w:r>
      <w:proofErr w:type="spellStart"/>
      <w:r w:rsidRPr="00363416">
        <w:rPr>
          <w:rStyle w:val="a4"/>
          <w:color w:val="000000"/>
          <w:sz w:val="28"/>
          <w:szCs w:val="28"/>
        </w:rPr>
        <w:t>жанрово</w:t>
      </w:r>
      <w:r w:rsidRPr="00363416">
        <w:rPr>
          <w:rStyle w:val="a4"/>
          <w:color w:val="000000"/>
          <w:sz w:val="28"/>
          <w:szCs w:val="28"/>
        </w:rPr>
        <w:softHyphen/>
        <w:t>ситуативными</w:t>
      </w:r>
      <w:proofErr w:type="spellEnd"/>
      <w:r w:rsidRPr="00363416">
        <w:rPr>
          <w:rStyle w:val="a4"/>
          <w:color w:val="000000"/>
          <w:sz w:val="28"/>
          <w:szCs w:val="28"/>
        </w:rPr>
        <w:t xml:space="preserve"> (особенностями, учитываются упражнения для самостоятельного моделирования и корректировки различных текстов).</w:t>
      </w:r>
    </w:p>
    <w:p w:rsidR="00517F83" w:rsidRPr="00363416" w:rsidRDefault="00517F83" w:rsidP="00517F83">
      <w:pPr>
        <w:pStyle w:val="60"/>
        <w:shd w:val="clear" w:color="auto" w:fill="auto"/>
        <w:spacing w:before="0" w:after="192" w:line="360" w:lineRule="auto"/>
        <w:ind w:left="320" w:hanging="300"/>
        <w:jc w:val="both"/>
        <w:rPr>
          <w:sz w:val="28"/>
          <w:szCs w:val="28"/>
        </w:rPr>
      </w:pPr>
      <w:r w:rsidRPr="00363416">
        <w:rPr>
          <w:rStyle w:val="6"/>
          <w:b/>
          <w:bCs/>
          <w:i/>
          <w:iCs/>
          <w:color w:val="000000"/>
          <w:sz w:val="28"/>
          <w:szCs w:val="28"/>
        </w:rPr>
        <w:t>Целями обучения русскому языку во 2 классе являются: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320" w:hanging="30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ознакомление учащихся с основными положениями науки о языке;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320" w:hanging="30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формирование умений и навыков грамотного, безошибочного письма;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320" w:hanging="30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развитие устной и письменной речи учащихся;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320" w:hanging="30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развитие языковой эрудиции школьника, его интереса к языку и речевому творчеству.</w:t>
      </w:r>
    </w:p>
    <w:p w:rsidR="00517F83" w:rsidRPr="00363416" w:rsidRDefault="00517F83" w:rsidP="00517F83">
      <w:pPr>
        <w:pStyle w:val="a5"/>
        <w:shd w:val="clear" w:color="auto" w:fill="auto"/>
        <w:spacing w:after="120" w:line="360" w:lineRule="auto"/>
        <w:ind w:left="40" w:right="20" w:firstLine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В программе курса «Русский язык» выделяются три блока, каждый из которых соответствует целям обучения русскому языку: «Как устроен наш язык», «правописание» и «Развитие речи».</w:t>
      </w:r>
    </w:p>
    <w:p w:rsidR="00517F83" w:rsidRPr="00363416" w:rsidRDefault="00517F83" w:rsidP="00517F83">
      <w:pPr>
        <w:pStyle w:val="a5"/>
        <w:shd w:val="clear" w:color="auto" w:fill="auto"/>
        <w:spacing w:after="120" w:line="360" w:lineRule="auto"/>
        <w:ind w:left="40" w:right="20" w:firstLine="68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Под блоком понимается объединение уроков, реализующих какую-то одну цель обучения</w:t>
      </w:r>
      <w:r>
        <w:rPr>
          <w:rStyle w:val="a4"/>
          <w:color w:val="000000"/>
        </w:rPr>
        <w:t xml:space="preserve">. </w:t>
      </w:r>
      <w:r w:rsidRPr="00363416">
        <w:rPr>
          <w:rStyle w:val="a4"/>
          <w:color w:val="000000"/>
          <w:sz w:val="28"/>
          <w:szCs w:val="28"/>
        </w:rPr>
        <w:t xml:space="preserve">Например, уроки блока «Как устроен наш язык» реализуют цель ознакомления учеников с основами лингвистических знаний; уроки блока «Правописание» формируют навыки грамотного, безошибочного письма; уроки блока «Развитие речи» призваны формировать </w:t>
      </w:r>
      <w:r w:rsidRPr="00363416">
        <w:rPr>
          <w:rStyle w:val="a4"/>
          <w:color w:val="000000"/>
          <w:sz w:val="28"/>
          <w:szCs w:val="28"/>
        </w:rPr>
        <w:lastRenderedPageBreak/>
        <w:t>и совершенствовать коммуникативные умения учащихся.</w:t>
      </w:r>
    </w:p>
    <w:p w:rsidR="00517F83" w:rsidRPr="00363416" w:rsidRDefault="00517F83" w:rsidP="00517F83">
      <w:pPr>
        <w:pStyle w:val="a5"/>
        <w:shd w:val="clear" w:color="auto" w:fill="auto"/>
        <w:spacing w:after="738" w:line="360" w:lineRule="auto"/>
        <w:ind w:left="40" w:right="20" w:firstLine="68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В рамках уроков одного блока реализуется только одна цель, так как смешение упражнений по выделению и характеристике языковых единиц, орфографических заданий и речевых упражнений не позволяют ученику сосредоточиться на выполнении и отработке определенного учебного действия. Однако на скрытом уровне работа по формированию навыков грамотного письма выполняется и на уроках блоков «Как устроен наш язык» и «Развитие речи». Выполняется она не только в виде орфографических и пунктуационных заданий, но и в виде списывания текстов. Работа с текстами на уроках «Правописание» и «Развитие речи» позволяет подготовить учеников к анализу языковых единиц на уроках блока «Как устроен наш язык». Уроки каждого блока перемежают друг друга и объединяются изучаемой языковой единицей.</w:t>
      </w:r>
    </w:p>
    <w:p w:rsidR="00517F83" w:rsidRPr="00363416" w:rsidRDefault="00517F83" w:rsidP="00517F83">
      <w:pPr>
        <w:pStyle w:val="60"/>
        <w:shd w:val="clear" w:color="auto" w:fill="auto"/>
        <w:spacing w:before="0" w:after="195" w:line="360" w:lineRule="auto"/>
        <w:ind w:left="40" w:firstLine="680"/>
        <w:jc w:val="both"/>
        <w:rPr>
          <w:sz w:val="28"/>
          <w:szCs w:val="28"/>
        </w:rPr>
      </w:pPr>
      <w:r w:rsidRPr="00363416">
        <w:rPr>
          <w:rStyle w:val="6"/>
          <w:b/>
          <w:bCs/>
          <w:i/>
          <w:iCs/>
          <w:color w:val="000000"/>
          <w:sz w:val="28"/>
          <w:szCs w:val="28"/>
        </w:rPr>
        <w:t>Блок «Правописание» (формирование навыков грамотного письма):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правописание </w:t>
      </w:r>
      <w:proofErr w:type="spellStart"/>
      <w:r w:rsidRPr="00363416">
        <w:rPr>
          <w:rStyle w:val="a4"/>
          <w:color w:val="000000"/>
          <w:sz w:val="28"/>
          <w:szCs w:val="28"/>
        </w:rPr>
        <w:t>жи</w:t>
      </w:r>
      <w:proofErr w:type="spellEnd"/>
      <w:r w:rsidRPr="00363416">
        <w:rPr>
          <w:rStyle w:val="a4"/>
          <w:color w:val="000000"/>
          <w:sz w:val="28"/>
          <w:szCs w:val="28"/>
        </w:rPr>
        <w:t xml:space="preserve">-ши, </w:t>
      </w:r>
      <w:proofErr w:type="spellStart"/>
      <w:proofErr w:type="gramStart"/>
      <w:r w:rsidRPr="00363416">
        <w:rPr>
          <w:rStyle w:val="a4"/>
          <w:color w:val="000000"/>
          <w:sz w:val="28"/>
          <w:szCs w:val="28"/>
        </w:rPr>
        <w:t>ча</w:t>
      </w:r>
      <w:proofErr w:type="spellEnd"/>
      <w:r w:rsidRPr="00363416">
        <w:rPr>
          <w:rStyle w:val="a4"/>
          <w:color w:val="000000"/>
          <w:sz w:val="28"/>
          <w:szCs w:val="28"/>
        </w:rPr>
        <w:t>-ща</w:t>
      </w:r>
      <w:proofErr w:type="gramEnd"/>
      <w:r w:rsidRPr="00363416">
        <w:rPr>
          <w:rStyle w:val="a4"/>
          <w:color w:val="000000"/>
          <w:sz w:val="28"/>
          <w:szCs w:val="28"/>
        </w:rPr>
        <w:t>, чу-</w:t>
      </w:r>
      <w:proofErr w:type="spellStart"/>
      <w:r w:rsidRPr="00363416">
        <w:rPr>
          <w:rStyle w:val="a4"/>
          <w:color w:val="000000"/>
          <w:sz w:val="28"/>
          <w:szCs w:val="28"/>
        </w:rPr>
        <w:t>щу</w:t>
      </w:r>
      <w:proofErr w:type="spellEnd"/>
      <w:r w:rsidRPr="00363416">
        <w:rPr>
          <w:rStyle w:val="a4"/>
          <w:color w:val="000000"/>
          <w:sz w:val="28"/>
          <w:szCs w:val="28"/>
        </w:rPr>
        <w:t>. Обозначение мягкости согласных с помощью ь;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перенос слов;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правописание заглавной буквы;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правописание гласных и согласных в корнях;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правописание беглой чередующейся гласной в корне при словообразовании;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правописание суффиксов имён существительных: </w:t>
      </w:r>
      <w:proofErr w:type="gramStart"/>
      <w:r w:rsidRPr="00363416">
        <w:rPr>
          <w:rStyle w:val="a4"/>
          <w:color w:val="000000"/>
          <w:sz w:val="28"/>
          <w:szCs w:val="28"/>
        </w:rPr>
        <w:t>-</w:t>
      </w:r>
      <w:proofErr w:type="spellStart"/>
      <w:r w:rsidRPr="00363416">
        <w:rPr>
          <w:rStyle w:val="a4"/>
          <w:color w:val="000000"/>
          <w:sz w:val="28"/>
          <w:szCs w:val="28"/>
        </w:rPr>
        <w:t>о</w:t>
      </w:r>
      <w:proofErr w:type="gramEnd"/>
      <w:r w:rsidRPr="00363416">
        <w:rPr>
          <w:rStyle w:val="a4"/>
          <w:color w:val="000000"/>
          <w:sz w:val="28"/>
          <w:szCs w:val="28"/>
        </w:rPr>
        <w:t>нок</w:t>
      </w:r>
      <w:proofErr w:type="spellEnd"/>
      <w:r w:rsidRPr="00363416">
        <w:rPr>
          <w:rStyle w:val="a4"/>
          <w:color w:val="000000"/>
          <w:sz w:val="28"/>
          <w:szCs w:val="28"/>
        </w:rPr>
        <w:t>-, -</w:t>
      </w:r>
      <w:proofErr w:type="spellStart"/>
      <w:r w:rsidRPr="00363416">
        <w:rPr>
          <w:rStyle w:val="a4"/>
          <w:color w:val="000000"/>
          <w:sz w:val="28"/>
          <w:szCs w:val="28"/>
        </w:rPr>
        <w:t>ёнок</w:t>
      </w:r>
      <w:proofErr w:type="spellEnd"/>
      <w:r w:rsidRPr="00363416">
        <w:rPr>
          <w:rStyle w:val="a4"/>
          <w:color w:val="000000"/>
          <w:sz w:val="28"/>
          <w:szCs w:val="28"/>
        </w:rPr>
        <w:t>-, -</w:t>
      </w:r>
      <w:proofErr w:type="spellStart"/>
      <w:r w:rsidRPr="00363416">
        <w:rPr>
          <w:rStyle w:val="a4"/>
          <w:color w:val="000000"/>
          <w:sz w:val="28"/>
          <w:szCs w:val="28"/>
        </w:rPr>
        <w:t>ок</w:t>
      </w:r>
      <w:proofErr w:type="spellEnd"/>
      <w:r w:rsidRPr="00363416">
        <w:rPr>
          <w:rStyle w:val="a4"/>
          <w:color w:val="000000"/>
          <w:sz w:val="28"/>
          <w:szCs w:val="28"/>
        </w:rPr>
        <w:t>-, -</w:t>
      </w:r>
      <w:proofErr w:type="spellStart"/>
      <w:r w:rsidRPr="00363416">
        <w:rPr>
          <w:rStyle w:val="a4"/>
          <w:color w:val="000000"/>
          <w:sz w:val="28"/>
          <w:szCs w:val="28"/>
        </w:rPr>
        <w:t>ёк</w:t>
      </w:r>
      <w:proofErr w:type="spellEnd"/>
      <w:r w:rsidRPr="00363416">
        <w:rPr>
          <w:rStyle w:val="a4"/>
          <w:color w:val="000000"/>
          <w:sz w:val="28"/>
          <w:szCs w:val="28"/>
        </w:rPr>
        <w:t>-, -</w:t>
      </w:r>
      <w:proofErr w:type="spellStart"/>
      <w:r w:rsidRPr="00363416">
        <w:rPr>
          <w:rStyle w:val="a4"/>
          <w:color w:val="000000"/>
          <w:sz w:val="28"/>
          <w:szCs w:val="28"/>
        </w:rPr>
        <w:t>ик</w:t>
      </w:r>
      <w:proofErr w:type="spellEnd"/>
      <w:r w:rsidRPr="00363416">
        <w:rPr>
          <w:rStyle w:val="a4"/>
          <w:color w:val="000000"/>
          <w:sz w:val="28"/>
          <w:szCs w:val="28"/>
        </w:rPr>
        <w:t>-, -</w:t>
      </w:r>
      <w:proofErr w:type="spellStart"/>
      <w:r w:rsidRPr="00363416">
        <w:rPr>
          <w:rStyle w:val="a4"/>
          <w:color w:val="000000"/>
          <w:sz w:val="28"/>
          <w:szCs w:val="28"/>
        </w:rPr>
        <w:t>ек</w:t>
      </w:r>
      <w:proofErr w:type="spellEnd"/>
      <w:r w:rsidRPr="00363416">
        <w:rPr>
          <w:rStyle w:val="a4"/>
          <w:color w:val="000000"/>
          <w:sz w:val="28"/>
          <w:szCs w:val="28"/>
        </w:rPr>
        <w:t>-,</w:t>
      </w:r>
    </w:p>
    <w:p w:rsidR="00517F83" w:rsidRPr="00363416" w:rsidRDefault="00517F83" w:rsidP="00517F83">
      <w:pPr>
        <w:pStyle w:val="a5"/>
        <w:shd w:val="clear" w:color="auto" w:fill="auto"/>
        <w:spacing w:line="360" w:lineRule="auto"/>
        <w:ind w:left="40" w:firstLine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- ость</w:t>
      </w:r>
      <w:proofErr w:type="gramStart"/>
      <w:r w:rsidRPr="00363416">
        <w:rPr>
          <w:rStyle w:val="a4"/>
          <w:color w:val="000000"/>
          <w:sz w:val="28"/>
          <w:szCs w:val="28"/>
        </w:rPr>
        <w:t>-;</w:t>
      </w:r>
      <w:proofErr w:type="gramEnd"/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правописание суффиксов имён прилагательных: </w:t>
      </w:r>
      <w:proofErr w:type="gramStart"/>
      <w:r w:rsidRPr="00363416">
        <w:rPr>
          <w:rStyle w:val="a4"/>
          <w:color w:val="000000"/>
          <w:sz w:val="28"/>
          <w:szCs w:val="28"/>
        </w:rPr>
        <w:t>-</w:t>
      </w:r>
      <w:proofErr w:type="spellStart"/>
      <w:r w:rsidRPr="00363416">
        <w:rPr>
          <w:rStyle w:val="a4"/>
          <w:color w:val="000000"/>
          <w:sz w:val="28"/>
          <w:szCs w:val="28"/>
        </w:rPr>
        <w:t>о</w:t>
      </w:r>
      <w:proofErr w:type="gramEnd"/>
      <w:r w:rsidRPr="00363416">
        <w:rPr>
          <w:rStyle w:val="a4"/>
          <w:color w:val="000000"/>
          <w:sz w:val="28"/>
          <w:szCs w:val="28"/>
        </w:rPr>
        <w:t>в</w:t>
      </w:r>
      <w:proofErr w:type="spellEnd"/>
      <w:r w:rsidRPr="00363416">
        <w:rPr>
          <w:rStyle w:val="a4"/>
          <w:color w:val="000000"/>
          <w:sz w:val="28"/>
          <w:szCs w:val="28"/>
        </w:rPr>
        <w:t>-, -ев-, -ив-, -</w:t>
      </w:r>
      <w:proofErr w:type="spellStart"/>
      <w:r w:rsidRPr="00363416">
        <w:rPr>
          <w:rStyle w:val="a4"/>
          <w:color w:val="000000"/>
          <w:sz w:val="28"/>
          <w:szCs w:val="28"/>
        </w:rPr>
        <w:t>чив</w:t>
      </w:r>
      <w:proofErr w:type="spellEnd"/>
      <w:r w:rsidRPr="00363416">
        <w:rPr>
          <w:rStyle w:val="a4"/>
          <w:color w:val="000000"/>
          <w:sz w:val="28"/>
          <w:szCs w:val="28"/>
        </w:rPr>
        <w:t>-, -лив-;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правописание приставок: о</w:t>
      </w:r>
      <w:proofErr w:type="gramStart"/>
      <w:r w:rsidRPr="00363416">
        <w:rPr>
          <w:rStyle w:val="a4"/>
          <w:color w:val="000000"/>
          <w:sz w:val="28"/>
          <w:szCs w:val="28"/>
        </w:rPr>
        <w:t>б-</w:t>
      </w:r>
      <w:proofErr w:type="gramEnd"/>
      <w:r w:rsidRPr="00363416">
        <w:rPr>
          <w:rStyle w:val="a4"/>
          <w:color w:val="000000"/>
          <w:sz w:val="28"/>
          <w:szCs w:val="28"/>
        </w:rPr>
        <w:t xml:space="preserve">, от-, до-, по-, </w:t>
      </w:r>
      <w:proofErr w:type="spellStart"/>
      <w:r w:rsidRPr="00363416">
        <w:rPr>
          <w:rStyle w:val="a4"/>
          <w:color w:val="000000"/>
          <w:sz w:val="28"/>
          <w:szCs w:val="28"/>
        </w:rPr>
        <w:t>полд</w:t>
      </w:r>
      <w:proofErr w:type="spellEnd"/>
      <w:r w:rsidRPr="00363416">
        <w:rPr>
          <w:rStyle w:val="a4"/>
          <w:color w:val="000000"/>
          <w:sz w:val="28"/>
          <w:szCs w:val="28"/>
        </w:rPr>
        <w:t>-, про-, за-, на-, над-;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after="534"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правописание разделительных ъ и ь знаков. Правописание предлогов и </w:t>
      </w:r>
      <w:r w:rsidRPr="00363416">
        <w:rPr>
          <w:rStyle w:val="a4"/>
          <w:color w:val="000000"/>
          <w:sz w:val="28"/>
          <w:szCs w:val="28"/>
        </w:rPr>
        <w:lastRenderedPageBreak/>
        <w:t>приставок.</w:t>
      </w:r>
    </w:p>
    <w:p w:rsidR="00517F83" w:rsidRPr="00363416" w:rsidRDefault="00517F83" w:rsidP="00517F83">
      <w:pPr>
        <w:pStyle w:val="60"/>
        <w:shd w:val="clear" w:color="auto" w:fill="auto"/>
        <w:spacing w:before="0" w:after="184" w:line="360" w:lineRule="auto"/>
        <w:ind w:left="40" w:firstLine="680"/>
        <w:jc w:val="both"/>
        <w:rPr>
          <w:sz w:val="28"/>
          <w:szCs w:val="28"/>
        </w:rPr>
      </w:pPr>
      <w:r w:rsidRPr="00363416">
        <w:rPr>
          <w:rStyle w:val="6"/>
          <w:b/>
          <w:bCs/>
          <w:i/>
          <w:iCs/>
          <w:color w:val="000000"/>
          <w:sz w:val="28"/>
          <w:szCs w:val="28"/>
        </w:rPr>
        <w:t>Блок «</w:t>
      </w:r>
      <w:proofErr w:type="spellStart"/>
      <w:r w:rsidRPr="00363416">
        <w:rPr>
          <w:rStyle w:val="6"/>
          <w:b/>
          <w:bCs/>
          <w:i/>
          <w:iCs/>
          <w:color w:val="000000"/>
          <w:sz w:val="28"/>
          <w:szCs w:val="28"/>
        </w:rPr>
        <w:t>Развитиеречи</w:t>
      </w:r>
      <w:proofErr w:type="spellEnd"/>
      <w:r w:rsidRPr="00363416">
        <w:rPr>
          <w:rStyle w:val="6"/>
          <w:b/>
          <w:bCs/>
          <w:i/>
          <w:iCs/>
          <w:color w:val="000000"/>
          <w:sz w:val="28"/>
          <w:szCs w:val="28"/>
        </w:rPr>
        <w:t>» знакомит детей с основными понятиями: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440" w:right="2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текст, признаки текста, смысловое единство предложений к данным текстам, определение по заголовкам содержания текста;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выражение в тексте законченной мысли, отработка вариантов окончания текстов;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440" w:right="2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последовательность предложений в тексте, абзац, последовательность абзацев в тексте;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440" w:right="2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комплексная работа над структурой текста: </w:t>
      </w:r>
      <w:proofErr w:type="spellStart"/>
      <w:r w:rsidRPr="00363416">
        <w:rPr>
          <w:rStyle w:val="a4"/>
          <w:color w:val="000000"/>
          <w:sz w:val="28"/>
          <w:szCs w:val="28"/>
        </w:rPr>
        <w:t>озаглавливание</w:t>
      </w:r>
      <w:proofErr w:type="spellEnd"/>
      <w:r w:rsidRPr="00363416">
        <w:rPr>
          <w:rStyle w:val="a4"/>
          <w:color w:val="000000"/>
          <w:sz w:val="28"/>
          <w:szCs w:val="28"/>
        </w:rPr>
        <w:t>, корректирование порядка предложений и абзацев;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440" w:right="2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план текста, составление планов к данным текстам, создание собственных текстов по определённым планам;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типы текстов: описание, повествование, рассуждение, их особенности.</w:t>
      </w:r>
    </w:p>
    <w:p w:rsidR="00517F83" w:rsidRPr="00363416" w:rsidRDefault="00517F83" w:rsidP="00517F83">
      <w:pPr>
        <w:pStyle w:val="60"/>
        <w:shd w:val="clear" w:color="auto" w:fill="auto"/>
        <w:spacing w:before="0" w:after="198" w:line="360" w:lineRule="auto"/>
        <w:ind w:left="120" w:firstLine="0"/>
        <w:jc w:val="both"/>
        <w:rPr>
          <w:sz w:val="28"/>
          <w:szCs w:val="28"/>
        </w:rPr>
      </w:pPr>
      <w:r w:rsidRPr="00363416">
        <w:rPr>
          <w:rStyle w:val="6"/>
          <w:b/>
          <w:bCs/>
          <w:i/>
          <w:iCs/>
          <w:color w:val="000000"/>
          <w:sz w:val="28"/>
          <w:szCs w:val="28"/>
        </w:rPr>
        <w:t>Такое структурирование курса позволяет: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475"/>
        </w:tabs>
        <w:spacing w:line="360" w:lineRule="auto"/>
        <w:ind w:left="120" w:firstLine="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успешно реализовать цели развития логического и абстрактного мышления;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475"/>
        </w:tabs>
        <w:spacing w:line="360" w:lineRule="auto"/>
        <w:ind w:left="520" w:right="140" w:hanging="40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решить практические задачи по формированию навыков грамотного, безошибочного письма и развитию речи учащихся;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475"/>
        </w:tabs>
        <w:spacing w:line="360" w:lineRule="auto"/>
        <w:ind w:left="520" w:right="140" w:hanging="40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сделать ученика субъектом обучения, когда на каждом уроке ученик четко осознает, что и с какой целью он выполняет;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475"/>
        </w:tabs>
        <w:spacing w:line="360" w:lineRule="auto"/>
        <w:ind w:left="520" w:right="140" w:hanging="40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избавить учеников от психологической утомляемости, возникающей из-за немотивированного смешения различных видов работ.</w:t>
      </w:r>
    </w:p>
    <w:p w:rsidR="00517F83" w:rsidRPr="00363416" w:rsidRDefault="00517F83" w:rsidP="00517F83">
      <w:pPr>
        <w:pStyle w:val="a5"/>
        <w:shd w:val="clear" w:color="auto" w:fill="auto"/>
        <w:tabs>
          <w:tab w:val="left" w:pos="523"/>
        </w:tabs>
        <w:spacing w:line="360" w:lineRule="auto"/>
        <w:ind w:left="120" w:right="140" w:firstLine="40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Важной отличительной стороной данной программы является ориентация ученика не на</w:t>
      </w:r>
      <w:r w:rsidRPr="00363416">
        <w:rPr>
          <w:rStyle w:val="a4"/>
          <w:color w:val="000000"/>
          <w:sz w:val="28"/>
          <w:szCs w:val="28"/>
        </w:rPr>
        <w:tab/>
        <w:t>заучивание определений и правил, а на ознакомление с устройством и</w:t>
      </w:r>
    </w:p>
    <w:p w:rsidR="00517F83" w:rsidRPr="00363416" w:rsidRDefault="00517F83" w:rsidP="00517F83">
      <w:pPr>
        <w:pStyle w:val="a5"/>
        <w:shd w:val="clear" w:color="auto" w:fill="auto"/>
        <w:spacing w:after="180" w:line="360" w:lineRule="auto"/>
        <w:ind w:left="120" w:right="140" w:firstLine="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функционированием родного языка, овладение умениями выделения и характеристики языковых единиц с опорой на алгоритмы.</w:t>
      </w:r>
    </w:p>
    <w:p w:rsidR="00517F83" w:rsidRPr="00363416" w:rsidRDefault="00517F83" w:rsidP="00517F83">
      <w:pPr>
        <w:pStyle w:val="a5"/>
        <w:shd w:val="clear" w:color="auto" w:fill="auto"/>
        <w:spacing w:after="237" w:line="360" w:lineRule="auto"/>
        <w:ind w:left="120" w:right="140" w:firstLine="40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Материал, превышающий уровень требований, призван расширить их </w:t>
      </w:r>
      <w:r w:rsidRPr="00363416">
        <w:rPr>
          <w:rStyle w:val="a4"/>
          <w:color w:val="000000"/>
          <w:sz w:val="28"/>
          <w:szCs w:val="28"/>
        </w:rPr>
        <w:lastRenderedPageBreak/>
        <w:t>кругозор, познакомить с интересными фактами и явлениями из жизни родного языка, что позволяет реализовать дифференцированный и индивидуальный подход к обучению.</w:t>
      </w:r>
    </w:p>
    <w:p w:rsidR="00517F83" w:rsidRPr="00363416" w:rsidRDefault="00517F83" w:rsidP="00517F83">
      <w:pPr>
        <w:pStyle w:val="a9"/>
        <w:framePr w:w="9586" w:wrap="notBeside" w:vAnchor="text" w:hAnchor="text" w:xAlign="center" w:y="1"/>
        <w:shd w:val="clear" w:color="auto" w:fill="auto"/>
        <w:spacing w:line="360" w:lineRule="auto"/>
        <w:jc w:val="both"/>
        <w:rPr>
          <w:sz w:val="28"/>
          <w:szCs w:val="28"/>
        </w:rPr>
      </w:pPr>
      <w:r w:rsidRPr="00363416">
        <w:rPr>
          <w:rStyle w:val="a8"/>
          <w:b/>
          <w:bCs/>
          <w:i/>
          <w:iCs/>
          <w:color w:val="000000"/>
          <w:sz w:val="28"/>
          <w:szCs w:val="28"/>
        </w:rPr>
        <w:t>Виды речевой деятельности во 2 классе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198"/>
      </w:tblGrid>
      <w:tr w:rsidR="00517F83" w:rsidRPr="00363416" w:rsidTr="007241E8">
        <w:trPr>
          <w:trHeight w:hRule="exact" w:val="1282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7F83" w:rsidRPr="00363416" w:rsidRDefault="00517F83" w:rsidP="007241E8">
            <w:pPr>
              <w:pStyle w:val="a5"/>
              <w:framePr w:w="9586" w:wrap="notBeside" w:vAnchor="text" w:hAnchor="text" w:xAlign="center" w:y="1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363416">
              <w:rPr>
                <w:color w:val="000000"/>
                <w:sz w:val="28"/>
                <w:szCs w:val="28"/>
                <w:lang w:eastAsia="ru-RU"/>
              </w:rPr>
              <w:t>Слушание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17F83" w:rsidRPr="00363416" w:rsidRDefault="00517F83" w:rsidP="007241E8">
            <w:pPr>
              <w:pStyle w:val="a5"/>
              <w:framePr w:w="9586" w:wrap="notBeside" w:vAnchor="text" w:hAnchor="text" w:xAlign="center" w:y="1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363416">
              <w:rPr>
                <w:color w:val="000000"/>
                <w:sz w:val="28"/>
                <w:szCs w:val="28"/>
                <w:lang w:eastAsia="ru-RU"/>
              </w:rPr>
      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      </w:r>
          </w:p>
        </w:tc>
      </w:tr>
      <w:tr w:rsidR="00517F83" w:rsidRPr="00363416" w:rsidTr="007241E8">
        <w:trPr>
          <w:trHeight w:hRule="exact" w:val="286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7F83" w:rsidRPr="00363416" w:rsidRDefault="00517F83" w:rsidP="007241E8">
            <w:pPr>
              <w:pStyle w:val="a5"/>
              <w:framePr w:w="9586" w:wrap="notBeside" w:vAnchor="text" w:hAnchor="text" w:xAlign="center" w:y="1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363416">
              <w:rPr>
                <w:color w:val="000000"/>
                <w:sz w:val="28"/>
                <w:szCs w:val="28"/>
                <w:lang w:eastAsia="ru-RU"/>
              </w:rPr>
              <w:t>Говорение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17F83" w:rsidRPr="00363416" w:rsidRDefault="00517F83" w:rsidP="007241E8">
            <w:pPr>
              <w:pStyle w:val="a5"/>
              <w:framePr w:w="9586" w:wrap="notBeside" w:vAnchor="text" w:hAnchor="text" w:xAlign="center" w:y="1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363416">
              <w:rPr>
                <w:color w:val="000000"/>
                <w:sz w:val="28"/>
                <w:szCs w:val="28"/>
                <w:lang w:eastAsia="ru-RU"/>
              </w:rPr>
              <w:t>Выбор языковых сре</w:t>
            </w:r>
            <w:proofErr w:type="gramStart"/>
            <w:r w:rsidRPr="00363416">
              <w:rPr>
                <w:color w:val="000000"/>
                <w:sz w:val="28"/>
                <w:szCs w:val="28"/>
                <w:lang w:eastAsia="ru-RU"/>
              </w:rPr>
              <w:t>дств в с</w:t>
            </w:r>
            <w:proofErr w:type="gramEnd"/>
            <w:r w:rsidRPr="00363416">
              <w:rPr>
                <w:color w:val="000000"/>
                <w:sz w:val="28"/>
                <w:szCs w:val="28"/>
                <w:lang w:eastAsia="ru-RU"/>
              </w:rPr>
      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      </w:r>
          </w:p>
        </w:tc>
      </w:tr>
      <w:tr w:rsidR="00517F83" w:rsidRPr="00363416" w:rsidTr="007241E8">
        <w:trPr>
          <w:trHeight w:hRule="exact" w:val="1915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7F83" w:rsidRPr="00363416" w:rsidRDefault="00517F83" w:rsidP="007241E8">
            <w:pPr>
              <w:pStyle w:val="a5"/>
              <w:framePr w:w="9586" w:wrap="notBeside" w:vAnchor="text" w:hAnchor="text" w:xAlign="center" w:y="1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363416">
              <w:rPr>
                <w:color w:val="000000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17F83" w:rsidRPr="00363416" w:rsidRDefault="00517F83" w:rsidP="007241E8">
            <w:pPr>
              <w:pStyle w:val="a5"/>
              <w:framePr w:w="9586" w:wrap="notBeside" w:vAnchor="text" w:hAnchor="text" w:xAlign="center" w:y="1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363416">
              <w:rPr>
                <w:color w:val="000000"/>
                <w:sz w:val="28"/>
                <w:szCs w:val="28"/>
                <w:lang w:eastAsia="ru-RU"/>
              </w:rPr>
      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      </w:r>
          </w:p>
        </w:tc>
      </w:tr>
      <w:tr w:rsidR="00517F83" w:rsidRPr="00363416" w:rsidTr="007241E8">
        <w:trPr>
          <w:trHeight w:hRule="exact" w:val="2875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F83" w:rsidRPr="00363416" w:rsidRDefault="00517F83" w:rsidP="007241E8">
            <w:pPr>
              <w:pStyle w:val="a5"/>
              <w:framePr w:w="9586" w:wrap="notBeside" w:vAnchor="text" w:hAnchor="text" w:xAlign="center" w:y="1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363416">
              <w:rPr>
                <w:color w:val="000000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83" w:rsidRPr="00363416" w:rsidRDefault="00517F83" w:rsidP="007241E8">
            <w:pPr>
              <w:pStyle w:val="a5"/>
              <w:framePr w:w="9586" w:wrap="notBeside" w:vAnchor="text" w:hAnchor="text" w:xAlign="center" w:y="1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363416">
              <w:rPr>
                <w:color w:val="000000"/>
                <w:sz w:val="28"/>
                <w:szCs w:val="28"/>
                <w:lang w:eastAsia="ru-RU"/>
              </w:rPr>
              <w:t xml:space="preserve">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      </w:r>
            <w:proofErr w:type="gramStart"/>
            <w:r w:rsidRPr="00363416">
              <w:rPr>
                <w:color w:val="000000"/>
                <w:sz w:val="28"/>
                <w:szCs w:val="28"/>
                <w:lang w:eastAsia="ru-RU"/>
              </w:rPr>
      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      </w:r>
            <w:proofErr w:type="gramEnd"/>
          </w:p>
        </w:tc>
      </w:tr>
    </w:tbl>
    <w:p w:rsidR="00517F83" w:rsidRPr="00363416" w:rsidRDefault="00517F83" w:rsidP="00517F83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517F83" w:rsidRPr="00363416" w:rsidRDefault="00517F83" w:rsidP="00517F83">
      <w:pPr>
        <w:pStyle w:val="80"/>
        <w:shd w:val="clear" w:color="auto" w:fill="auto"/>
        <w:spacing w:after="780" w:line="360" w:lineRule="auto"/>
        <w:jc w:val="both"/>
        <w:rPr>
          <w:sz w:val="28"/>
          <w:szCs w:val="28"/>
        </w:rPr>
      </w:pPr>
      <w:bookmarkStart w:id="0" w:name="bookmark1"/>
      <w:r w:rsidRPr="00363416">
        <w:rPr>
          <w:rStyle w:val="8"/>
          <w:b/>
          <w:bCs/>
          <w:i/>
          <w:iCs/>
          <w:color w:val="000000"/>
          <w:sz w:val="28"/>
          <w:szCs w:val="28"/>
        </w:rPr>
        <w:t>Содержание программы (136 ч.)</w:t>
      </w:r>
      <w:bookmarkEnd w:id="0"/>
    </w:p>
    <w:p w:rsidR="00517F83" w:rsidRPr="00363416" w:rsidRDefault="00517F83" w:rsidP="00517F83">
      <w:pPr>
        <w:pStyle w:val="60"/>
        <w:shd w:val="clear" w:color="auto" w:fill="auto"/>
        <w:spacing w:before="0" w:after="243" w:line="360" w:lineRule="auto"/>
        <w:ind w:left="20" w:firstLine="0"/>
        <w:jc w:val="both"/>
        <w:rPr>
          <w:sz w:val="28"/>
          <w:szCs w:val="28"/>
        </w:rPr>
      </w:pPr>
      <w:r w:rsidRPr="00363416">
        <w:rPr>
          <w:rStyle w:val="6"/>
          <w:b/>
          <w:bCs/>
          <w:i/>
          <w:iCs/>
          <w:color w:val="000000"/>
          <w:sz w:val="28"/>
          <w:szCs w:val="28"/>
        </w:rPr>
        <w:t>«Как устроен наш язык» (основы лингвистических знаний)</w:t>
      </w:r>
    </w:p>
    <w:p w:rsidR="00517F83" w:rsidRPr="00363416" w:rsidRDefault="00517F83" w:rsidP="00517F83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ind w:left="380"/>
        <w:rPr>
          <w:sz w:val="28"/>
          <w:szCs w:val="28"/>
        </w:rPr>
      </w:pPr>
      <w:bookmarkStart w:id="1" w:name="bookmark2"/>
      <w:r w:rsidRPr="00363416">
        <w:rPr>
          <w:rStyle w:val="21"/>
          <w:b/>
          <w:bCs/>
          <w:color w:val="000000"/>
          <w:sz w:val="28"/>
          <w:szCs w:val="28"/>
        </w:rPr>
        <w:lastRenderedPageBreak/>
        <w:t xml:space="preserve"> Фонетика, 7 часов</w:t>
      </w:r>
      <w:bookmarkEnd w:id="1"/>
    </w:p>
    <w:p w:rsidR="00517F83" w:rsidRPr="00363416" w:rsidRDefault="00517F83" w:rsidP="00517F83">
      <w:pPr>
        <w:pStyle w:val="70"/>
        <w:shd w:val="clear" w:color="auto" w:fill="auto"/>
        <w:spacing w:before="0" w:after="258" w:line="360" w:lineRule="auto"/>
        <w:ind w:left="20" w:right="20" w:firstLine="0"/>
        <w:rPr>
          <w:sz w:val="28"/>
          <w:szCs w:val="28"/>
        </w:rPr>
      </w:pPr>
      <w:r w:rsidRPr="00363416">
        <w:rPr>
          <w:rStyle w:val="7"/>
          <w:i/>
          <w:iCs/>
          <w:color w:val="000000"/>
          <w:sz w:val="28"/>
          <w:szCs w:val="28"/>
        </w:rPr>
        <w:t xml:space="preserve">Что изучает фонетика? Звуки и буквы. Обозначение звуков на письме. Гласные и согласные звуки и буквы. Гласные буквы Е, е, Ё, ё, </w:t>
      </w:r>
      <w:proofErr w:type="gramStart"/>
      <w:r w:rsidRPr="00363416">
        <w:rPr>
          <w:rStyle w:val="7"/>
          <w:i/>
          <w:iCs/>
          <w:color w:val="000000"/>
          <w:sz w:val="28"/>
          <w:szCs w:val="28"/>
        </w:rPr>
        <w:t>Ю</w:t>
      </w:r>
      <w:proofErr w:type="gramEnd"/>
      <w:r w:rsidRPr="00363416">
        <w:rPr>
          <w:rStyle w:val="7"/>
          <w:i/>
          <w:iCs/>
          <w:color w:val="000000"/>
          <w:sz w:val="28"/>
          <w:szCs w:val="28"/>
        </w:rPr>
        <w:t>, ю, Я, , их функции. Согласные твердые и мягкие, звонкие и глухие. Согласные парные и непарные по твердости - мягкости, звонкости - глухости. Слог. Ударение. Перенос.</w:t>
      </w:r>
    </w:p>
    <w:p w:rsidR="00517F83" w:rsidRPr="00363416" w:rsidRDefault="00517F83" w:rsidP="00517F83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ind w:left="380"/>
        <w:rPr>
          <w:sz w:val="28"/>
          <w:szCs w:val="28"/>
        </w:rPr>
      </w:pPr>
      <w:bookmarkStart w:id="2" w:name="bookmark3"/>
      <w:r w:rsidRPr="00363416">
        <w:rPr>
          <w:rStyle w:val="21"/>
          <w:b/>
          <w:bCs/>
          <w:color w:val="000000"/>
          <w:sz w:val="28"/>
          <w:szCs w:val="28"/>
        </w:rPr>
        <w:t xml:space="preserve"> Слово и предложение, 5 часов</w:t>
      </w:r>
      <w:bookmarkEnd w:id="2"/>
    </w:p>
    <w:p w:rsidR="00517F83" w:rsidRPr="00363416" w:rsidRDefault="00517F83" w:rsidP="00517F83">
      <w:pPr>
        <w:pStyle w:val="70"/>
        <w:shd w:val="clear" w:color="auto" w:fill="auto"/>
        <w:spacing w:before="0" w:after="180" w:line="360" w:lineRule="auto"/>
        <w:ind w:left="20" w:right="20" w:firstLine="0"/>
        <w:rPr>
          <w:sz w:val="28"/>
          <w:szCs w:val="28"/>
        </w:rPr>
      </w:pPr>
      <w:r w:rsidRPr="00363416">
        <w:rPr>
          <w:rStyle w:val="7"/>
          <w:i/>
          <w:iCs/>
          <w:color w:val="000000"/>
          <w:sz w:val="28"/>
          <w:szCs w:val="28"/>
        </w:rPr>
        <w:t>Слово как единство звучания (написания) и значения. Слова с предметным значением - имена существительные. Слова, называющие признаки, - имена прилагательные. Слова, обозначающие действия, - глаголы.</w:t>
      </w:r>
    </w:p>
    <w:p w:rsidR="00517F83" w:rsidRPr="00363416" w:rsidRDefault="00517F83" w:rsidP="00517F83">
      <w:pPr>
        <w:pStyle w:val="70"/>
        <w:shd w:val="clear" w:color="auto" w:fill="auto"/>
        <w:spacing w:before="0" w:after="258" w:line="360" w:lineRule="auto"/>
        <w:ind w:left="20" w:right="20" w:firstLine="0"/>
        <w:rPr>
          <w:sz w:val="28"/>
          <w:szCs w:val="28"/>
        </w:rPr>
      </w:pPr>
      <w:r w:rsidRPr="00363416">
        <w:rPr>
          <w:rStyle w:val="7"/>
          <w:i/>
          <w:iCs/>
          <w:color w:val="000000"/>
          <w:sz w:val="28"/>
          <w:szCs w:val="28"/>
        </w:rPr>
        <w:t>Предложение. Отличие предложения от слова. Повествовательные, вопросительные и побудительные предложения. Знаки препинания в конце предложений. Слова в предложении.</w:t>
      </w:r>
    </w:p>
    <w:p w:rsidR="00517F83" w:rsidRPr="00363416" w:rsidRDefault="00517F83" w:rsidP="00517F83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ind w:left="380"/>
        <w:rPr>
          <w:sz w:val="28"/>
          <w:szCs w:val="28"/>
        </w:rPr>
      </w:pPr>
      <w:bookmarkStart w:id="3" w:name="bookmark4"/>
      <w:r w:rsidRPr="00363416">
        <w:rPr>
          <w:rStyle w:val="21"/>
          <w:b/>
          <w:bCs/>
          <w:color w:val="000000"/>
          <w:sz w:val="28"/>
          <w:szCs w:val="28"/>
        </w:rPr>
        <w:t xml:space="preserve"> Состав слова, 16 часов</w:t>
      </w:r>
      <w:bookmarkEnd w:id="3"/>
    </w:p>
    <w:p w:rsidR="00517F83" w:rsidRPr="00363416" w:rsidRDefault="00517F83" w:rsidP="00517F83">
      <w:pPr>
        <w:pStyle w:val="a5"/>
        <w:shd w:val="clear" w:color="auto" w:fill="auto"/>
        <w:spacing w:after="258" w:line="360" w:lineRule="auto"/>
        <w:ind w:left="20" w:right="20" w:firstLine="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Форма слова. </w:t>
      </w:r>
      <w:r w:rsidRPr="00363416">
        <w:rPr>
          <w:rStyle w:val="a7"/>
          <w:color w:val="000000"/>
          <w:sz w:val="28"/>
          <w:szCs w:val="28"/>
        </w:rPr>
        <w:t>Окончание.</w:t>
      </w:r>
      <w:r w:rsidRPr="00363416">
        <w:rPr>
          <w:rStyle w:val="a4"/>
          <w:color w:val="000000"/>
          <w:sz w:val="28"/>
          <w:szCs w:val="28"/>
        </w:rPr>
        <w:t xml:space="preserve"> Слова изменяемые и неизменяемые. </w:t>
      </w:r>
      <w:r w:rsidRPr="00363416">
        <w:rPr>
          <w:rStyle w:val="a7"/>
          <w:color w:val="000000"/>
          <w:sz w:val="28"/>
          <w:szCs w:val="28"/>
        </w:rPr>
        <w:t xml:space="preserve">Корень слова. </w:t>
      </w:r>
      <w:r w:rsidRPr="00363416">
        <w:rPr>
          <w:rStyle w:val="a4"/>
          <w:color w:val="000000"/>
          <w:sz w:val="28"/>
          <w:szCs w:val="28"/>
        </w:rPr>
        <w:t>Однокоренные слова</w:t>
      </w:r>
      <w:r w:rsidRPr="00363416">
        <w:rPr>
          <w:rStyle w:val="a7"/>
          <w:color w:val="000000"/>
          <w:sz w:val="28"/>
          <w:szCs w:val="28"/>
        </w:rPr>
        <w:t>. Чередование согласных в корнях. Суффикс.</w:t>
      </w:r>
      <w:r w:rsidRPr="00363416">
        <w:rPr>
          <w:rStyle w:val="a4"/>
          <w:color w:val="000000"/>
          <w:sz w:val="28"/>
          <w:szCs w:val="28"/>
        </w:rPr>
        <w:t xml:space="preserve"> Суффиксальный способ образования слов</w:t>
      </w:r>
      <w:r w:rsidRPr="00363416">
        <w:rPr>
          <w:rStyle w:val="a7"/>
          <w:color w:val="000000"/>
          <w:sz w:val="28"/>
          <w:szCs w:val="28"/>
        </w:rPr>
        <w:t>. Приставка.</w:t>
      </w:r>
      <w:r w:rsidRPr="00363416">
        <w:rPr>
          <w:rStyle w:val="a4"/>
          <w:color w:val="000000"/>
          <w:sz w:val="28"/>
          <w:szCs w:val="28"/>
        </w:rPr>
        <w:t xml:space="preserve"> Приставочный способ образования слов</w:t>
      </w:r>
      <w:r w:rsidRPr="00363416">
        <w:rPr>
          <w:rStyle w:val="a7"/>
          <w:color w:val="000000"/>
          <w:sz w:val="28"/>
          <w:szCs w:val="28"/>
        </w:rPr>
        <w:t xml:space="preserve">. Основа слова. </w:t>
      </w:r>
      <w:r w:rsidRPr="00363416">
        <w:rPr>
          <w:rStyle w:val="a4"/>
          <w:color w:val="000000"/>
          <w:sz w:val="28"/>
          <w:szCs w:val="28"/>
        </w:rPr>
        <w:t>Приставочно-суффиксальный способ образования слов.</w:t>
      </w:r>
    </w:p>
    <w:p w:rsidR="00517F83" w:rsidRPr="00363416" w:rsidRDefault="00517F83" w:rsidP="00517F83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ind w:left="380"/>
        <w:rPr>
          <w:sz w:val="28"/>
          <w:szCs w:val="28"/>
        </w:rPr>
      </w:pPr>
      <w:bookmarkStart w:id="4" w:name="bookmark5"/>
      <w:r w:rsidRPr="00363416">
        <w:rPr>
          <w:rStyle w:val="21"/>
          <w:b/>
          <w:bCs/>
          <w:color w:val="000000"/>
          <w:sz w:val="28"/>
          <w:szCs w:val="28"/>
        </w:rPr>
        <w:t xml:space="preserve"> Лексика, 20 часов</w:t>
      </w:r>
      <w:bookmarkEnd w:id="4"/>
    </w:p>
    <w:p w:rsidR="00517F83" w:rsidRPr="00363416" w:rsidRDefault="00517F83" w:rsidP="00517F83">
      <w:pPr>
        <w:pStyle w:val="70"/>
        <w:shd w:val="clear" w:color="auto" w:fill="auto"/>
        <w:spacing w:before="0" w:after="0" w:line="360" w:lineRule="auto"/>
        <w:ind w:left="20" w:right="20" w:firstLine="0"/>
        <w:rPr>
          <w:sz w:val="28"/>
          <w:szCs w:val="28"/>
        </w:rPr>
      </w:pPr>
      <w:r w:rsidRPr="00363416">
        <w:rPr>
          <w:rStyle w:val="7"/>
          <w:i/>
          <w:iCs/>
          <w:color w:val="000000"/>
          <w:sz w:val="28"/>
          <w:szCs w:val="28"/>
        </w:rPr>
        <w:t>Слово и его лексическое значение. Слово в словаре и тексте. Определение значение слова в толковом словарике учебника. Слова однозначные и многозначные.</w:t>
      </w:r>
    </w:p>
    <w:p w:rsidR="00517F83" w:rsidRPr="00363416" w:rsidRDefault="00517F83" w:rsidP="00517F83">
      <w:pPr>
        <w:pStyle w:val="a5"/>
        <w:shd w:val="clear" w:color="auto" w:fill="auto"/>
        <w:spacing w:line="360" w:lineRule="auto"/>
        <w:ind w:left="20" w:firstLine="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Синонимы. Антонимы. Омонимы.</w:t>
      </w:r>
    </w:p>
    <w:p w:rsidR="00517F83" w:rsidRPr="00363416" w:rsidRDefault="00517F83" w:rsidP="00517F83">
      <w:pPr>
        <w:pStyle w:val="a5"/>
        <w:shd w:val="clear" w:color="auto" w:fill="auto"/>
        <w:spacing w:line="360" w:lineRule="auto"/>
        <w:ind w:left="20" w:firstLine="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Слова исконные и заимствованные.</w:t>
      </w:r>
    </w:p>
    <w:p w:rsidR="00517F83" w:rsidRPr="00363416" w:rsidRDefault="00517F83" w:rsidP="00517F83">
      <w:pPr>
        <w:pStyle w:val="a5"/>
        <w:shd w:val="clear" w:color="auto" w:fill="auto"/>
        <w:spacing w:line="360" w:lineRule="auto"/>
        <w:ind w:left="20" w:firstLine="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Устаревшие слова.</w:t>
      </w:r>
    </w:p>
    <w:p w:rsidR="00517F83" w:rsidRPr="00363416" w:rsidRDefault="00517F83" w:rsidP="00517F83">
      <w:pPr>
        <w:pStyle w:val="a5"/>
        <w:shd w:val="clear" w:color="auto" w:fill="auto"/>
        <w:spacing w:after="558" w:line="360" w:lineRule="auto"/>
        <w:ind w:left="20" w:firstLine="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Фразеологизм. Фразеологизм и слово. Использование фразеологизмов.</w:t>
      </w:r>
    </w:p>
    <w:p w:rsidR="00517F83" w:rsidRPr="00363416" w:rsidRDefault="00517F83" w:rsidP="00517F83">
      <w:pPr>
        <w:pStyle w:val="60"/>
        <w:shd w:val="clear" w:color="auto" w:fill="auto"/>
        <w:spacing w:before="0" w:after="171" w:line="360" w:lineRule="auto"/>
        <w:ind w:left="20" w:firstLine="0"/>
        <w:jc w:val="both"/>
        <w:rPr>
          <w:sz w:val="28"/>
          <w:szCs w:val="28"/>
        </w:rPr>
      </w:pPr>
      <w:r w:rsidRPr="00363416">
        <w:rPr>
          <w:rStyle w:val="6"/>
          <w:b/>
          <w:bCs/>
          <w:i/>
          <w:iCs/>
          <w:color w:val="000000"/>
          <w:sz w:val="28"/>
          <w:szCs w:val="28"/>
        </w:rPr>
        <w:lastRenderedPageBreak/>
        <w:t>«Правописание» (формирование навыков грамотного письма), 50 часов</w:t>
      </w:r>
    </w:p>
    <w:p w:rsidR="00517F83" w:rsidRPr="00363416" w:rsidRDefault="00517F83" w:rsidP="00517F83">
      <w:pPr>
        <w:pStyle w:val="a5"/>
        <w:shd w:val="clear" w:color="auto" w:fill="auto"/>
        <w:spacing w:after="258" w:line="360" w:lineRule="auto"/>
        <w:ind w:left="20" w:right="20" w:firstLine="0"/>
        <w:jc w:val="both"/>
        <w:rPr>
          <w:sz w:val="28"/>
          <w:szCs w:val="28"/>
        </w:rPr>
      </w:pPr>
      <w:r w:rsidRPr="00363416">
        <w:rPr>
          <w:rStyle w:val="a7"/>
          <w:color w:val="000000"/>
          <w:sz w:val="28"/>
          <w:szCs w:val="28"/>
        </w:rPr>
        <w:t xml:space="preserve">Правописание </w:t>
      </w:r>
      <w:proofErr w:type="spellStart"/>
      <w:r w:rsidRPr="00363416">
        <w:rPr>
          <w:rStyle w:val="a7"/>
          <w:color w:val="000000"/>
          <w:sz w:val="28"/>
          <w:szCs w:val="28"/>
        </w:rPr>
        <w:t>жи</w:t>
      </w:r>
      <w:proofErr w:type="spellEnd"/>
      <w:r w:rsidRPr="00363416">
        <w:rPr>
          <w:rStyle w:val="a7"/>
          <w:color w:val="000000"/>
          <w:sz w:val="28"/>
          <w:szCs w:val="28"/>
        </w:rPr>
        <w:t xml:space="preserve">-ши, </w:t>
      </w:r>
      <w:proofErr w:type="spellStart"/>
      <w:proofErr w:type="gramStart"/>
      <w:r w:rsidRPr="00363416">
        <w:rPr>
          <w:rStyle w:val="a7"/>
          <w:color w:val="000000"/>
          <w:sz w:val="28"/>
          <w:szCs w:val="28"/>
        </w:rPr>
        <w:t>ча</w:t>
      </w:r>
      <w:proofErr w:type="spellEnd"/>
      <w:r w:rsidRPr="00363416">
        <w:rPr>
          <w:rStyle w:val="a7"/>
          <w:color w:val="000000"/>
          <w:sz w:val="28"/>
          <w:szCs w:val="28"/>
        </w:rPr>
        <w:t>-ща</w:t>
      </w:r>
      <w:proofErr w:type="gramEnd"/>
      <w:r w:rsidRPr="00363416">
        <w:rPr>
          <w:rStyle w:val="a7"/>
          <w:color w:val="000000"/>
          <w:sz w:val="28"/>
          <w:szCs w:val="28"/>
        </w:rPr>
        <w:t>, чу-</w:t>
      </w:r>
      <w:proofErr w:type="spellStart"/>
      <w:r w:rsidRPr="00363416">
        <w:rPr>
          <w:rStyle w:val="a7"/>
          <w:color w:val="000000"/>
          <w:sz w:val="28"/>
          <w:szCs w:val="28"/>
        </w:rPr>
        <w:t>щу</w:t>
      </w:r>
      <w:proofErr w:type="spellEnd"/>
      <w:r w:rsidRPr="00363416">
        <w:rPr>
          <w:rStyle w:val="a7"/>
          <w:color w:val="000000"/>
          <w:sz w:val="28"/>
          <w:szCs w:val="28"/>
        </w:rPr>
        <w:t>. Обозначение мягкости согласных с помощью мягкого знака. Перенос слов. Правописание заглавной буквы. Правописание гласных и согласных в корнях: безударная проверяемая гласная в корне, проверяемая согласная и непроизносимая согласная.</w:t>
      </w:r>
      <w:r w:rsidRPr="00363416">
        <w:rPr>
          <w:rStyle w:val="a4"/>
          <w:color w:val="000000"/>
          <w:sz w:val="28"/>
          <w:szCs w:val="28"/>
        </w:rPr>
        <w:t xml:space="preserve"> Правописание беглой чередующейся гласной е в корне при словообразовании. Правописание суффиксов имен существительных: </w:t>
      </w:r>
      <w:proofErr w:type="gramStart"/>
      <w:r w:rsidRPr="00363416">
        <w:rPr>
          <w:rStyle w:val="a4"/>
          <w:color w:val="000000"/>
          <w:sz w:val="28"/>
          <w:szCs w:val="28"/>
        </w:rPr>
        <w:t>-</w:t>
      </w:r>
      <w:proofErr w:type="spellStart"/>
      <w:r w:rsidRPr="00363416">
        <w:rPr>
          <w:rStyle w:val="a4"/>
          <w:color w:val="000000"/>
          <w:sz w:val="28"/>
          <w:szCs w:val="28"/>
        </w:rPr>
        <w:t>о</w:t>
      </w:r>
      <w:proofErr w:type="gramEnd"/>
      <w:r w:rsidRPr="00363416">
        <w:rPr>
          <w:rStyle w:val="a4"/>
          <w:color w:val="000000"/>
          <w:sz w:val="28"/>
          <w:szCs w:val="28"/>
        </w:rPr>
        <w:t>нок</w:t>
      </w:r>
      <w:proofErr w:type="spellEnd"/>
      <w:r w:rsidRPr="00363416">
        <w:rPr>
          <w:rStyle w:val="a4"/>
          <w:color w:val="000000"/>
          <w:sz w:val="28"/>
          <w:szCs w:val="28"/>
        </w:rPr>
        <w:t>-, -</w:t>
      </w:r>
      <w:proofErr w:type="spellStart"/>
      <w:r w:rsidRPr="00363416">
        <w:rPr>
          <w:rStyle w:val="a4"/>
          <w:color w:val="000000"/>
          <w:sz w:val="28"/>
          <w:szCs w:val="28"/>
        </w:rPr>
        <w:t>енок</w:t>
      </w:r>
      <w:proofErr w:type="spellEnd"/>
      <w:r w:rsidRPr="00363416">
        <w:rPr>
          <w:rStyle w:val="a4"/>
          <w:color w:val="000000"/>
          <w:sz w:val="28"/>
          <w:szCs w:val="28"/>
        </w:rPr>
        <w:t>-, -</w:t>
      </w:r>
      <w:proofErr w:type="spellStart"/>
      <w:r w:rsidRPr="00363416">
        <w:rPr>
          <w:rStyle w:val="a4"/>
          <w:color w:val="000000"/>
          <w:sz w:val="28"/>
          <w:szCs w:val="28"/>
        </w:rPr>
        <w:t>ок</w:t>
      </w:r>
      <w:proofErr w:type="spellEnd"/>
      <w:r w:rsidRPr="00363416">
        <w:rPr>
          <w:rStyle w:val="a4"/>
          <w:color w:val="000000"/>
          <w:sz w:val="28"/>
          <w:szCs w:val="28"/>
        </w:rPr>
        <w:t>-, -</w:t>
      </w:r>
      <w:proofErr w:type="spellStart"/>
      <w:r w:rsidRPr="00363416">
        <w:rPr>
          <w:rStyle w:val="a4"/>
          <w:color w:val="000000"/>
          <w:sz w:val="28"/>
          <w:szCs w:val="28"/>
        </w:rPr>
        <w:t>ек</w:t>
      </w:r>
      <w:proofErr w:type="spellEnd"/>
      <w:r w:rsidRPr="00363416">
        <w:rPr>
          <w:rStyle w:val="a4"/>
          <w:color w:val="000000"/>
          <w:sz w:val="28"/>
          <w:szCs w:val="28"/>
        </w:rPr>
        <w:t>-, -</w:t>
      </w:r>
      <w:proofErr w:type="spellStart"/>
      <w:r w:rsidRPr="00363416">
        <w:rPr>
          <w:rStyle w:val="a4"/>
          <w:color w:val="000000"/>
          <w:sz w:val="28"/>
          <w:szCs w:val="28"/>
        </w:rPr>
        <w:t>ик</w:t>
      </w:r>
      <w:proofErr w:type="spellEnd"/>
      <w:r w:rsidRPr="00363416">
        <w:rPr>
          <w:rStyle w:val="a4"/>
          <w:color w:val="000000"/>
          <w:sz w:val="28"/>
          <w:szCs w:val="28"/>
        </w:rPr>
        <w:t>-, -ост(ь)-. Правописание суффиксов имен прилагательных: -</w:t>
      </w:r>
      <w:proofErr w:type="spellStart"/>
      <w:r w:rsidRPr="00363416">
        <w:rPr>
          <w:rStyle w:val="a4"/>
          <w:color w:val="000000"/>
          <w:sz w:val="28"/>
          <w:szCs w:val="28"/>
        </w:rPr>
        <w:t>ов</w:t>
      </w:r>
      <w:proofErr w:type="spellEnd"/>
      <w:r w:rsidRPr="00363416">
        <w:rPr>
          <w:rStyle w:val="a4"/>
          <w:color w:val="000000"/>
          <w:sz w:val="28"/>
          <w:szCs w:val="28"/>
        </w:rPr>
        <w:t>-, -ев-, -ив-, -</w:t>
      </w:r>
      <w:proofErr w:type="spellStart"/>
      <w:r w:rsidRPr="00363416">
        <w:rPr>
          <w:rStyle w:val="a4"/>
          <w:color w:val="000000"/>
          <w:sz w:val="28"/>
          <w:szCs w:val="28"/>
        </w:rPr>
        <w:t>чив</w:t>
      </w:r>
      <w:proofErr w:type="spellEnd"/>
      <w:r w:rsidRPr="00363416">
        <w:rPr>
          <w:rStyle w:val="a4"/>
          <w:color w:val="000000"/>
          <w:sz w:val="28"/>
          <w:szCs w:val="28"/>
        </w:rPr>
        <w:t xml:space="preserve">-, -лив-. Правописание приставок: об-, от-, до-, по-, под-, про-, за-, на-, над-. </w:t>
      </w:r>
      <w:r w:rsidRPr="00363416">
        <w:rPr>
          <w:rStyle w:val="a7"/>
          <w:color w:val="000000"/>
          <w:sz w:val="28"/>
          <w:szCs w:val="28"/>
        </w:rPr>
        <w:t>Правописание разделительных твердого и мягкого знаков.</w:t>
      </w:r>
      <w:r w:rsidRPr="00363416">
        <w:rPr>
          <w:rStyle w:val="a4"/>
          <w:color w:val="000000"/>
          <w:sz w:val="28"/>
          <w:szCs w:val="28"/>
        </w:rPr>
        <w:t xml:space="preserve"> Правописание предлогов и приставок.</w:t>
      </w:r>
    </w:p>
    <w:p w:rsidR="00517F83" w:rsidRPr="00363416" w:rsidRDefault="00517F83" w:rsidP="00517F83">
      <w:pPr>
        <w:pStyle w:val="60"/>
        <w:shd w:val="clear" w:color="auto" w:fill="auto"/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363416">
        <w:rPr>
          <w:rStyle w:val="6"/>
          <w:b/>
          <w:bCs/>
          <w:i/>
          <w:iCs/>
          <w:color w:val="000000"/>
          <w:sz w:val="28"/>
          <w:szCs w:val="28"/>
        </w:rPr>
        <w:t>«Развитие речи», 33 часа</w:t>
      </w:r>
    </w:p>
    <w:p w:rsidR="00517F83" w:rsidRPr="00363416" w:rsidRDefault="00517F83" w:rsidP="00517F83">
      <w:pPr>
        <w:pStyle w:val="70"/>
        <w:shd w:val="clear" w:color="auto" w:fill="auto"/>
        <w:tabs>
          <w:tab w:val="left" w:pos="6554"/>
        </w:tabs>
        <w:spacing w:before="0" w:after="0" w:line="360" w:lineRule="auto"/>
        <w:ind w:left="40" w:right="20" w:firstLine="0"/>
        <w:rPr>
          <w:sz w:val="28"/>
          <w:szCs w:val="28"/>
        </w:rPr>
      </w:pPr>
      <w:r w:rsidRPr="00363416">
        <w:rPr>
          <w:rStyle w:val="7"/>
          <w:i/>
          <w:iCs/>
          <w:color w:val="000000"/>
          <w:sz w:val="28"/>
          <w:szCs w:val="28"/>
        </w:rPr>
        <w:t>Текст.</w:t>
      </w:r>
      <w:r w:rsidRPr="00363416">
        <w:rPr>
          <w:rStyle w:val="71"/>
          <w:i/>
          <w:iCs/>
          <w:color w:val="000000"/>
          <w:sz w:val="28"/>
          <w:szCs w:val="28"/>
        </w:rPr>
        <w:t xml:space="preserve"> Признаки текста. Смысловое единство предложений в тексте. </w:t>
      </w:r>
      <w:r w:rsidRPr="00363416">
        <w:rPr>
          <w:rStyle w:val="7"/>
          <w:i/>
          <w:iCs/>
          <w:color w:val="000000"/>
          <w:sz w:val="28"/>
          <w:szCs w:val="28"/>
        </w:rPr>
        <w:t>Заглавие текста. Подбор заголовков к данным текстам.</w:t>
      </w:r>
      <w:r w:rsidRPr="00363416">
        <w:rPr>
          <w:rStyle w:val="71"/>
          <w:i/>
          <w:iCs/>
          <w:color w:val="000000"/>
          <w:sz w:val="28"/>
          <w:szCs w:val="28"/>
        </w:rPr>
        <w:t xml:space="preserve"> Определение по заголовкам содержания текста. </w:t>
      </w:r>
      <w:r w:rsidRPr="00363416">
        <w:rPr>
          <w:rStyle w:val="7"/>
          <w:i/>
          <w:iCs/>
          <w:color w:val="000000"/>
          <w:sz w:val="28"/>
          <w:szCs w:val="28"/>
        </w:rPr>
        <w:t>Выражение в тексте законченной мысли, отработка вариантов окончания текстов. Начало текста,</w:t>
      </w:r>
      <w:r w:rsidRPr="00363416">
        <w:rPr>
          <w:rStyle w:val="71"/>
          <w:i/>
          <w:iCs/>
          <w:color w:val="000000"/>
          <w:sz w:val="28"/>
          <w:szCs w:val="28"/>
        </w:rPr>
        <w:t xml:space="preserve"> подбор и придумывание подходящих по смыслу зачинов к данным текстам. </w:t>
      </w:r>
      <w:r w:rsidRPr="00363416">
        <w:rPr>
          <w:rStyle w:val="7"/>
          <w:i/>
          <w:iCs/>
          <w:color w:val="000000"/>
          <w:sz w:val="28"/>
          <w:szCs w:val="28"/>
        </w:rPr>
        <w:t>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 Абзац. Последовательность абзацев в тексте.</w:t>
      </w:r>
      <w:r w:rsidRPr="00363416">
        <w:rPr>
          <w:rStyle w:val="71"/>
          <w:i/>
          <w:iCs/>
          <w:color w:val="000000"/>
          <w:sz w:val="28"/>
          <w:szCs w:val="28"/>
        </w:rPr>
        <w:t xml:space="preserve"> Корректирование текстов с нарушенной последовательностью абзацев. Комплексная работа над структурой текста: </w:t>
      </w:r>
      <w:proofErr w:type="spellStart"/>
      <w:r w:rsidRPr="00363416">
        <w:rPr>
          <w:rStyle w:val="71"/>
          <w:i/>
          <w:iCs/>
          <w:color w:val="000000"/>
          <w:sz w:val="28"/>
          <w:szCs w:val="28"/>
        </w:rPr>
        <w:t>озаглавливание</w:t>
      </w:r>
      <w:proofErr w:type="spellEnd"/>
      <w:r w:rsidRPr="00363416">
        <w:rPr>
          <w:rStyle w:val="71"/>
          <w:i/>
          <w:iCs/>
          <w:color w:val="000000"/>
          <w:sz w:val="28"/>
          <w:szCs w:val="28"/>
        </w:rPr>
        <w:t xml:space="preserve">, корректирование порядка предложений и абзацев. </w:t>
      </w:r>
      <w:r w:rsidRPr="00363416">
        <w:rPr>
          <w:rStyle w:val="7"/>
          <w:i/>
          <w:iCs/>
          <w:color w:val="000000"/>
          <w:sz w:val="28"/>
          <w:szCs w:val="28"/>
        </w:rPr>
        <w:t xml:space="preserve">План текста. Составление планов к данным текстам. </w:t>
      </w:r>
      <w:proofErr w:type="spellStart"/>
      <w:r w:rsidRPr="00363416">
        <w:rPr>
          <w:rStyle w:val="71"/>
          <w:i/>
          <w:iCs/>
          <w:color w:val="000000"/>
          <w:sz w:val="28"/>
          <w:szCs w:val="28"/>
        </w:rPr>
        <w:t>Озаглавливание</w:t>
      </w:r>
      <w:proofErr w:type="spellEnd"/>
      <w:r w:rsidRPr="00363416">
        <w:rPr>
          <w:rStyle w:val="71"/>
          <w:i/>
          <w:iCs/>
          <w:color w:val="000000"/>
          <w:sz w:val="28"/>
          <w:szCs w:val="28"/>
        </w:rPr>
        <w:t xml:space="preserve"> возможного текста по предложенному плану. Создание собственных текстов по предложенным планам</w:t>
      </w:r>
      <w:r w:rsidRPr="00363416">
        <w:rPr>
          <w:rStyle w:val="7"/>
          <w:i/>
          <w:iCs/>
          <w:color w:val="000000"/>
          <w:sz w:val="28"/>
          <w:szCs w:val="28"/>
        </w:rPr>
        <w:t>. Типы текстов:</w:t>
      </w:r>
      <w:r w:rsidRPr="00363416">
        <w:rPr>
          <w:rStyle w:val="7"/>
          <w:i/>
          <w:iCs/>
          <w:color w:val="000000"/>
          <w:sz w:val="28"/>
          <w:szCs w:val="28"/>
        </w:rPr>
        <w:tab/>
        <w:t>описание, повествование,</w:t>
      </w:r>
    </w:p>
    <w:p w:rsidR="00517F83" w:rsidRPr="00363416" w:rsidRDefault="00517F83" w:rsidP="00517F83">
      <w:pPr>
        <w:pStyle w:val="70"/>
        <w:shd w:val="clear" w:color="auto" w:fill="auto"/>
        <w:spacing w:before="0" w:after="258" w:line="360" w:lineRule="auto"/>
        <w:ind w:left="460"/>
        <w:rPr>
          <w:sz w:val="28"/>
          <w:szCs w:val="28"/>
        </w:rPr>
      </w:pPr>
      <w:r w:rsidRPr="00363416">
        <w:rPr>
          <w:rStyle w:val="7"/>
          <w:i/>
          <w:iCs/>
          <w:color w:val="000000"/>
          <w:sz w:val="28"/>
          <w:szCs w:val="28"/>
        </w:rPr>
        <w:t>рассуждение, их особенности.</w:t>
      </w:r>
    </w:p>
    <w:p w:rsidR="00517F83" w:rsidRPr="00363416" w:rsidRDefault="00517F83" w:rsidP="00517F83">
      <w:pPr>
        <w:pStyle w:val="60"/>
        <w:shd w:val="clear" w:color="auto" w:fill="auto"/>
        <w:spacing w:before="0" w:after="553" w:line="360" w:lineRule="auto"/>
        <w:ind w:left="460"/>
        <w:jc w:val="both"/>
        <w:rPr>
          <w:sz w:val="28"/>
          <w:szCs w:val="28"/>
        </w:rPr>
      </w:pPr>
      <w:r w:rsidRPr="00363416">
        <w:rPr>
          <w:rStyle w:val="6"/>
          <w:b/>
          <w:bCs/>
          <w:i/>
          <w:iCs/>
          <w:color w:val="000000"/>
          <w:sz w:val="28"/>
          <w:szCs w:val="28"/>
        </w:rPr>
        <w:lastRenderedPageBreak/>
        <w:t>Повторение, 5 часов</w:t>
      </w:r>
    </w:p>
    <w:p w:rsidR="00517F83" w:rsidRPr="00363416" w:rsidRDefault="00517F83" w:rsidP="00517F83">
      <w:pPr>
        <w:pStyle w:val="60"/>
        <w:shd w:val="clear" w:color="auto" w:fill="auto"/>
        <w:spacing w:before="0" w:after="0" w:line="360" w:lineRule="auto"/>
        <w:ind w:right="20" w:firstLine="0"/>
        <w:rPr>
          <w:sz w:val="28"/>
          <w:szCs w:val="28"/>
        </w:rPr>
      </w:pPr>
      <w:r w:rsidRPr="00363416">
        <w:rPr>
          <w:rStyle w:val="6"/>
          <w:b/>
          <w:bCs/>
          <w:i/>
          <w:iCs/>
          <w:color w:val="000000"/>
          <w:sz w:val="28"/>
          <w:szCs w:val="28"/>
        </w:rPr>
        <w:t>К концу обучения во втором классе учащиеся должны:</w:t>
      </w:r>
    </w:p>
    <w:p w:rsidR="00517F83" w:rsidRPr="00363416" w:rsidRDefault="00517F83" w:rsidP="00517F83">
      <w:pPr>
        <w:pStyle w:val="60"/>
        <w:shd w:val="clear" w:color="auto" w:fill="auto"/>
        <w:spacing w:before="0" w:after="0" w:line="360" w:lineRule="auto"/>
        <w:ind w:left="460"/>
        <w:jc w:val="both"/>
        <w:rPr>
          <w:sz w:val="28"/>
          <w:szCs w:val="28"/>
        </w:rPr>
      </w:pPr>
      <w:r w:rsidRPr="00363416">
        <w:rPr>
          <w:rStyle w:val="6"/>
          <w:b/>
          <w:bCs/>
          <w:i/>
          <w:iCs/>
          <w:color w:val="000000"/>
          <w:sz w:val="28"/>
          <w:szCs w:val="28"/>
        </w:rPr>
        <w:t>Раздел «Фонетика и графика»</w:t>
      </w:r>
    </w:p>
    <w:p w:rsidR="00517F83" w:rsidRPr="00363416" w:rsidRDefault="00517F83" w:rsidP="00517F83">
      <w:pPr>
        <w:pStyle w:val="a5"/>
        <w:shd w:val="clear" w:color="auto" w:fill="auto"/>
        <w:spacing w:line="360" w:lineRule="auto"/>
        <w:ind w:left="460"/>
        <w:jc w:val="both"/>
        <w:rPr>
          <w:sz w:val="28"/>
          <w:szCs w:val="28"/>
        </w:rPr>
      </w:pPr>
      <w:r w:rsidRPr="00363416">
        <w:rPr>
          <w:color w:val="000000"/>
          <w:sz w:val="28"/>
          <w:szCs w:val="28"/>
          <w:u w:val="single"/>
        </w:rPr>
        <w:t>Выпускник научится: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46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различать звуки и буквы;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354"/>
        </w:tabs>
        <w:spacing w:line="360" w:lineRule="auto"/>
        <w:ind w:left="460" w:right="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354"/>
        </w:tabs>
        <w:spacing w:after="219" w:line="360" w:lineRule="auto"/>
        <w:ind w:left="460" w:right="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знать последовательность букв в русском и родном алфавитах, пользоваться алфавитом для упорядочивания слов и поиска нужной информации.</w:t>
      </w:r>
    </w:p>
    <w:p w:rsidR="00517F83" w:rsidRPr="00363416" w:rsidRDefault="00517F83" w:rsidP="00517F83">
      <w:pPr>
        <w:pStyle w:val="a5"/>
        <w:shd w:val="clear" w:color="auto" w:fill="auto"/>
        <w:spacing w:after="85" w:line="360" w:lineRule="auto"/>
        <w:ind w:left="460"/>
        <w:jc w:val="both"/>
        <w:rPr>
          <w:sz w:val="28"/>
          <w:szCs w:val="28"/>
        </w:rPr>
      </w:pPr>
      <w:r w:rsidRPr="00363416">
        <w:rPr>
          <w:color w:val="000000"/>
          <w:sz w:val="28"/>
          <w:szCs w:val="28"/>
          <w:u w:val="single"/>
        </w:rPr>
        <w:t>Выпускник получит возможность: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354"/>
        </w:tabs>
        <w:spacing w:after="223" w:line="360" w:lineRule="auto"/>
        <w:ind w:left="460" w:right="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научиться 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слов.</w:t>
      </w:r>
    </w:p>
    <w:p w:rsidR="00517F83" w:rsidRPr="00363416" w:rsidRDefault="00517F83" w:rsidP="00517F83">
      <w:pPr>
        <w:pStyle w:val="60"/>
        <w:shd w:val="clear" w:color="auto" w:fill="auto"/>
        <w:spacing w:before="0" w:after="298" w:line="360" w:lineRule="auto"/>
        <w:ind w:left="460"/>
        <w:jc w:val="both"/>
        <w:rPr>
          <w:sz w:val="28"/>
          <w:szCs w:val="28"/>
        </w:rPr>
      </w:pPr>
      <w:r w:rsidRPr="00363416">
        <w:rPr>
          <w:rStyle w:val="6"/>
          <w:b/>
          <w:bCs/>
          <w:i/>
          <w:iCs/>
          <w:color w:val="000000"/>
          <w:sz w:val="28"/>
          <w:szCs w:val="28"/>
        </w:rPr>
        <w:t>Раздел «Орфоэпия»</w:t>
      </w:r>
    </w:p>
    <w:p w:rsidR="00517F83" w:rsidRPr="00363416" w:rsidRDefault="00517F83" w:rsidP="00517F83">
      <w:pPr>
        <w:pStyle w:val="a5"/>
        <w:shd w:val="clear" w:color="auto" w:fill="auto"/>
        <w:spacing w:after="81" w:line="360" w:lineRule="auto"/>
        <w:ind w:left="460"/>
        <w:jc w:val="both"/>
        <w:rPr>
          <w:sz w:val="28"/>
          <w:szCs w:val="28"/>
        </w:rPr>
      </w:pPr>
      <w:r w:rsidRPr="00363416">
        <w:rPr>
          <w:color w:val="000000"/>
          <w:sz w:val="28"/>
          <w:szCs w:val="28"/>
          <w:u w:val="single"/>
        </w:rPr>
        <w:t>Выпускник получит возможность научиться: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354"/>
        </w:tabs>
        <w:spacing w:line="360" w:lineRule="auto"/>
        <w:ind w:left="460" w:right="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354"/>
        </w:tabs>
        <w:spacing w:after="227" w:line="360" w:lineRule="auto"/>
        <w:ind w:left="460" w:right="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517F83" w:rsidRPr="00363416" w:rsidRDefault="00517F83" w:rsidP="00517F83">
      <w:pPr>
        <w:pStyle w:val="60"/>
        <w:shd w:val="clear" w:color="auto" w:fill="auto"/>
        <w:spacing w:before="0" w:after="298" w:line="360" w:lineRule="auto"/>
        <w:ind w:left="460"/>
        <w:jc w:val="both"/>
        <w:rPr>
          <w:sz w:val="28"/>
          <w:szCs w:val="28"/>
        </w:rPr>
      </w:pPr>
      <w:r w:rsidRPr="00363416">
        <w:rPr>
          <w:rStyle w:val="6"/>
          <w:b/>
          <w:bCs/>
          <w:i/>
          <w:iCs/>
          <w:color w:val="000000"/>
          <w:sz w:val="28"/>
          <w:szCs w:val="28"/>
        </w:rPr>
        <w:t>Раздел «Состав слова (</w:t>
      </w:r>
      <w:proofErr w:type="spellStart"/>
      <w:r w:rsidRPr="00363416">
        <w:rPr>
          <w:rStyle w:val="6"/>
          <w:b/>
          <w:bCs/>
          <w:i/>
          <w:iCs/>
          <w:color w:val="000000"/>
          <w:sz w:val="28"/>
          <w:szCs w:val="28"/>
        </w:rPr>
        <w:t>морфемика</w:t>
      </w:r>
      <w:proofErr w:type="spellEnd"/>
      <w:r w:rsidRPr="00363416">
        <w:rPr>
          <w:rStyle w:val="6"/>
          <w:b/>
          <w:bCs/>
          <w:i/>
          <w:iCs/>
          <w:color w:val="000000"/>
          <w:sz w:val="28"/>
          <w:szCs w:val="28"/>
        </w:rPr>
        <w:t>)»</w:t>
      </w:r>
    </w:p>
    <w:p w:rsidR="00517F83" w:rsidRPr="00363416" w:rsidRDefault="00517F83" w:rsidP="00517F83">
      <w:pPr>
        <w:pStyle w:val="a5"/>
        <w:shd w:val="clear" w:color="auto" w:fill="auto"/>
        <w:spacing w:after="133" w:line="360" w:lineRule="auto"/>
        <w:ind w:left="460"/>
        <w:jc w:val="both"/>
        <w:rPr>
          <w:sz w:val="28"/>
          <w:szCs w:val="28"/>
        </w:rPr>
      </w:pPr>
      <w:r w:rsidRPr="00363416">
        <w:rPr>
          <w:color w:val="000000"/>
          <w:sz w:val="28"/>
          <w:szCs w:val="28"/>
          <w:u w:val="single"/>
        </w:rPr>
        <w:lastRenderedPageBreak/>
        <w:t>Выпускник научится: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354"/>
        </w:tabs>
        <w:spacing w:line="360" w:lineRule="auto"/>
        <w:ind w:left="46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различать родственные (однокоренные) слова и формы слова;</w:t>
      </w:r>
    </w:p>
    <w:p w:rsidR="00517F83" w:rsidRPr="00363416" w:rsidRDefault="00517F83" w:rsidP="00517F83">
      <w:pPr>
        <w:pStyle w:val="a5"/>
        <w:shd w:val="clear" w:color="auto" w:fill="auto"/>
        <w:spacing w:line="360" w:lineRule="auto"/>
        <w:ind w:left="460"/>
        <w:jc w:val="both"/>
        <w:rPr>
          <w:sz w:val="28"/>
          <w:szCs w:val="28"/>
        </w:rPr>
      </w:pPr>
      <w:r w:rsidRPr="00363416">
        <w:rPr>
          <w:color w:val="000000"/>
          <w:sz w:val="28"/>
          <w:szCs w:val="28"/>
          <w:u w:val="single"/>
        </w:rPr>
        <w:t>Выпускник получит возможность: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after="163" w:line="360" w:lineRule="auto"/>
        <w:ind w:left="440" w:right="20" w:hanging="36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научиться разбирать </w:t>
      </w:r>
      <w:proofErr w:type="gramStart"/>
      <w:r w:rsidRPr="00363416">
        <w:rPr>
          <w:rStyle w:val="a4"/>
          <w:color w:val="000000"/>
          <w:sz w:val="28"/>
          <w:szCs w:val="28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363416">
        <w:rPr>
          <w:rStyle w:val="a4"/>
          <w:color w:val="000000"/>
          <w:sz w:val="28"/>
          <w:szCs w:val="28"/>
        </w:rPr>
        <w:t xml:space="preserve"> алгоритмом, оценивать правильность проведения разбора слова по составу.</w:t>
      </w:r>
    </w:p>
    <w:p w:rsidR="00517F83" w:rsidRPr="00363416" w:rsidRDefault="00517F83" w:rsidP="00517F83">
      <w:pPr>
        <w:pStyle w:val="60"/>
        <w:shd w:val="clear" w:color="auto" w:fill="auto"/>
        <w:spacing w:before="0" w:after="298"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6"/>
          <w:b/>
          <w:bCs/>
          <w:i/>
          <w:iCs/>
          <w:color w:val="000000"/>
          <w:sz w:val="28"/>
          <w:szCs w:val="28"/>
        </w:rPr>
        <w:t>Раздел «Лексика»</w:t>
      </w:r>
    </w:p>
    <w:p w:rsidR="00517F83" w:rsidRPr="00363416" w:rsidRDefault="00517F83" w:rsidP="00517F83">
      <w:pPr>
        <w:pStyle w:val="a5"/>
        <w:shd w:val="clear" w:color="auto" w:fill="auto"/>
        <w:spacing w:after="63" w:line="360" w:lineRule="auto"/>
        <w:ind w:left="440" w:hanging="420"/>
        <w:jc w:val="both"/>
        <w:rPr>
          <w:sz w:val="28"/>
          <w:szCs w:val="28"/>
        </w:rPr>
      </w:pPr>
      <w:r w:rsidRPr="00363416">
        <w:rPr>
          <w:color w:val="000000"/>
          <w:sz w:val="28"/>
          <w:szCs w:val="28"/>
          <w:u w:val="single"/>
        </w:rPr>
        <w:t>Выпускник научится: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366"/>
        </w:tabs>
        <w:spacing w:after="10"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выявлять слова, значение которых требует уточнения;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after="58"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определять значение слова по тексту или уточнять с помощью толкового словаря.</w:t>
      </w:r>
    </w:p>
    <w:p w:rsidR="00517F83" w:rsidRPr="00363416" w:rsidRDefault="00517F83" w:rsidP="00517F83">
      <w:pPr>
        <w:pStyle w:val="a5"/>
        <w:shd w:val="clear" w:color="auto" w:fill="auto"/>
        <w:spacing w:after="303" w:line="360" w:lineRule="auto"/>
        <w:ind w:left="440" w:hanging="420"/>
        <w:jc w:val="both"/>
        <w:rPr>
          <w:sz w:val="28"/>
          <w:szCs w:val="28"/>
        </w:rPr>
      </w:pPr>
      <w:r w:rsidRPr="00363416">
        <w:rPr>
          <w:color w:val="000000"/>
          <w:sz w:val="28"/>
          <w:szCs w:val="28"/>
          <w:u w:val="single"/>
        </w:rPr>
        <w:t>Выпускник получит возможность научиться: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366"/>
        </w:tabs>
        <w:spacing w:after="10"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подбирать синонимы для устранения повторов в тексте;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366"/>
        </w:tabs>
        <w:spacing w:after="20"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оценивать уместность использования слов в тексте;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after="163" w:line="360" w:lineRule="auto"/>
        <w:ind w:left="440" w:right="2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выбирать слова из ряда </w:t>
      </w:r>
      <w:proofErr w:type="gramStart"/>
      <w:r w:rsidRPr="00363416">
        <w:rPr>
          <w:rStyle w:val="a4"/>
          <w:color w:val="000000"/>
          <w:sz w:val="28"/>
          <w:szCs w:val="28"/>
        </w:rPr>
        <w:t>предложенных</w:t>
      </w:r>
      <w:proofErr w:type="gramEnd"/>
      <w:r w:rsidRPr="00363416">
        <w:rPr>
          <w:rStyle w:val="a4"/>
          <w:color w:val="000000"/>
          <w:sz w:val="28"/>
          <w:szCs w:val="28"/>
        </w:rPr>
        <w:t xml:space="preserve"> для успешного решения коммуникативной задачи.</w:t>
      </w:r>
    </w:p>
    <w:p w:rsidR="00517F83" w:rsidRPr="00363416" w:rsidRDefault="00517F83" w:rsidP="00517F83">
      <w:pPr>
        <w:pStyle w:val="60"/>
        <w:shd w:val="clear" w:color="auto" w:fill="auto"/>
        <w:spacing w:before="0" w:after="298"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6"/>
          <w:b/>
          <w:bCs/>
          <w:i/>
          <w:iCs/>
          <w:color w:val="000000"/>
          <w:sz w:val="28"/>
          <w:szCs w:val="28"/>
        </w:rPr>
        <w:t>Раздел «Синтаксис»</w:t>
      </w:r>
    </w:p>
    <w:p w:rsidR="00517F83" w:rsidRPr="00363416" w:rsidRDefault="00517F83" w:rsidP="00517F83">
      <w:pPr>
        <w:pStyle w:val="a5"/>
        <w:shd w:val="clear" w:color="auto" w:fill="auto"/>
        <w:spacing w:after="10" w:line="360" w:lineRule="auto"/>
        <w:ind w:left="440" w:hanging="420"/>
        <w:jc w:val="both"/>
        <w:rPr>
          <w:sz w:val="28"/>
          <w:szCs w:val="28"/>
        </w:rPr>
      </w:pPr>
      <w:r w:rsidRPr="00363416">
        <w:rPr>
          <w:color w:val="000000"/>
          <w:sz w:val="28"/>
          <w:szCs w:val="28"/>
          <w:u w:val="single"/>
        </w:rPr>
        <w:t>Выпускник научится: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366"/>
        </w:tabs>
        <w:spacing w:after="73"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различать предложение, словосочетание, слово;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after="308"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определять восклицательную/невосклицательную интонацию предложения;</w:t>
      </w:r>
    </w:p>
    <w:p w:rsidR="00517F83" w:rsidRPr="00363416" w:rsidRDefault="00517F83" w:rsidP="00517F83">
      <w:pPr>
        <w:pStyle w:val="60"/>
        <w:shd w:val="clear" w:color="auto" w:fill="auto"/>
        <w:spacing w:before="0" w:after="298"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6"/>
          <w:b/>
          <w:bCs/>
          <w:i/>
          <w:iCs/>
          <w:color w:val="000000"/>
          <w:sz w:val="28"/>
          <w:szCs w:val="28"/>
        </w:rPr>
        <w:t>Раздел «Орфография и пунктуация»</w:t>
      </w:r>
    </w:p>
    <w:p w:rsidR="00517F83" w:rsidRPr="00363416" w:rsidRDefault="00517F83" w:rsidP="00517F83">
      <w:pPr>
        <w:pStyle w:val="a5"/>
        <w:shd w:val="clear" w:color="auto" w:fill="auto"/>
        <w:spacing w:after="14" w:line="360" w:lineRule="auto"/>
        <w:ind w:left="440" w:hanging="420"/>
        <w:jc w:val="both"/>
        <w:rPr>
          <w:sz w:val="28"/>
          <w:szCs w:val="28"/>
        </w:rPr>
      </w:pPr>
      <w:r w:rsidRPr="00363416">
        <w:rPr>
          <w:color w:val="000000"/>
          <w:sz w:val="28"/>
          <w:szCs w:val="28"/>
          <w:u w:val="single"/>
        </w:rPr>
        <w:t>Выпускник научится: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366"/>
        </w:tabs>
        <w:spacing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применять правила правописания (в объёме содержания курса);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366"/>
        </w:tabs>
        <w:spacing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определять (уточнять) написание слова по орфографическому словарю;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366"/>
        </w:tabs>
        <w:spacing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lastRenderedPageBreak/>
        <w:t>безошибочно списывать текст в объёме содержания курса;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366"/>
        </w:tabs>
        <w:spacing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писать под диктовку тексты в соответствии с изученными правилами правописания;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366"/>
        </w:tabs>
        <w:spacing w:after="174" w:line="360" w:lineRule="auto"/>
        <w:ind w:left="440" w:right="2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517F83" w:rsidRPr="00363416" w:rsidRDefault="00517F83" w:rsidP="00517F83">
      <w:pPr>
        <w:pStyle w:val="a5"/>
        <w:shd w:val="clear" w:color="auto" w:fill="auto"/>
        <w:spacing w:after="18" w:line="360" w:lineRule="auto"/>
        <w:ind w:left="440" w:hanging="420"/>
        <w:jc w:val="both"/>
        <w:rPr>
          <w:sz w:val="28"/>
          <w:szCs w:val="28"/>
        </w:rPr>
      </w:pPr>
      <w:r w:rsidRPr="00363416">
        <w:rPr>
          <w:color w:val="000000"/>
          <w:sz w:val="28"/>
          <w:szCs w:val="28"/>
          <w:u w:val="single"/>
        </w:rPr>
        <w:t>Выпускник получит возможность научиться: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366"/>
        </w:tabs>
        <w:spacing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осознавать место возможного возникновения орфографической ошибки;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366"/>
        </w:tabs>
        <w:spacing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подбирать примеры с определённой орфограммой;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366"/>
        </w:tabs>
        <w:spacing w:line="360" w:lineRule="auto"/>
        <w:ind w:left="440" w:right="2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при составлении собственных текстов перефразировать </w:t>
      </w:r>
      <w:proofErr w:type="gramStart"/>
      <w:r w:rsidRPr="00363416">
        <w:rPr>
          <w:rStyle w:val="a4"/>
          <w:color w:val="000000"/>
          <w:sz w:val="28"/>
          <w:szCs w:val="28"/>
        </w:rPr>
        <w:t>записываемое</w:t>
      </w:r>
      <w:proofErr w:type="gramEnd"/>
      <w:r w:rsidRPr="00363416">
        <w:rPr>
          <w:rStyle w:val="a4"/>
          <w:color w:val="000000"/>
          <w:sz w:val="28"/>
          <w:szCs w:val="28"/>
        </w:rPr>
        <w:t>, чтобы избежать орфографических и пунктуационных ошибок;</w:t>
      </w:r>
    </w:p>
    <w:p w:rsidR="00517F83" w:rsidRPr="00603038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366"/>
        </w:tabs>
        <w:spacing w:after="523" w:line="360" w:lineRule="auto"/>
        <w:ind w:left="440" w:right="20" w:hanging="420"/>
        <w:jc w:val="both"/>
        <w:rPr>
          <w:rStyle w:val="a4"/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517F83" w:rsidRPr="00603038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366"/>
        </w:tabs>
        <w:spacing w:after="523" w:line="276" w:lineRule="auto"/>
        <w:ind w:left="440" w:right="20" w:hanging="420"/>
        <w:jc w:val="both"/>
        <w:rPr>
          <w:sz w:val="28"/>
          <w:szCs w:val="28"/>
        </w:rPr>
      </w:pPr>
      <w:r w:rsidRPr="00603038">
        <w:rPr>
          <w:rStyle w:val="6"/>
          <w:color w:val="000000"/>
          <w:sz w:val="28"/>
          <w:szCs w:val="28"/>
        </w:rPr>
        <w:t>Раздел «Развитие речи»</w:t>
      </w:r>
    </w:p>
    <w:p w:rsidR="00517F83" w:rsidRPr="00363416" w:rsidRDefault="00517F83" w:rsidP="00517F83">
      <w:pPr>
        <w:pStyle w:val="a5"/>
        <w:shd w:val="clear" w:color="auto" w:fill="auto"/>
        <w:spacing w:after="21" w:line="276" w:lineRule="auto"/>
        <w:ind w:left="440" w:hanging="420"/>
        <w:jc w:val="both"/>
        <w:rPr>
          <w:sz w:val="28"/>
          <w:szCs w:val="28"/>
        </w:rPr>
      </w:pPr>
      <w:r w:rsidRPr="00363416">
        <w:rPr>
          <w:color w:val="000000"/>
          <w:sz w:val="28"/>
          <w:szCs w:val="28"/>
          <w:u w:val="single"/>
        </w:rPr>
        <w:t>Выпускник научится: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366"/>
        </w:tabs>
        <w:spacing w:line="360" w:lineRule="auto"/>
        <w:ind w:left="440" w:right="2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366"/>
        </w:tabs>
        <w:spacing w:line="360" w:lineRule="auto"/>
        <w:ind w:left="440" w:right="2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366"/>
        </w:tabs>
        <w:spacing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выражать собственное мнение, аргументировать его с учётом ситуации общения;</w:t>
      </w:r>
    </w:p>
    <w:p w:rsidR="00517F83" w:rsidRPr="00363416" w:rsidRDefault="00517F83" w:rsidP="00517F83">
      <w:pPr>
        <w:pStyle w:val="a5"/>
        <w:shd w:val="clear" w:color="auto" w:fill="auto"/>
        <w:spacing w:after="18" w:line="360" w:lineRule="auto"/>
        <w:ind w:left="20" w:firstLine="0"/>
        <w:jc w:val="both"/>
        <w:rPr>
          <w:sz w:val="28"/>
          <w:szCs w:val="28"/>
        </w:rPr>
      </w:pPr>
      <w:r w:rsidRPr="00363416">
        <w:rPr>
          <w:color w:val="000000"/>
          <w:sz w:val="28"/>
          <w:szCs w:val="28"/>
          <w:u w:val="single"/>
        </w:rPr>
        <w:t>Выпускник получит возможность научиться: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20" w:firstLine="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подробно или выборочно пересказывать текст;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20" w:firstLine="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пересказывать текст от другого лица;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420" w:right="20" w:hanging="40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составлять устный рассказ на определённую тему с использованием разных типов речи: описание, повествование, рассуждение;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after="591" w:line="360" w:lineRule="auto"/>
        <w:ind w:left="420" w:right="20" w:hanging="40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lastRenderedPageBreak/>
        <w:t xml:space="preserve"> соблюдать нормы речевого взаимодействия при интерактивном общении (</w:t>
      </w:r>
      <w:proofErr w:type="spellStart"/>
      <w:r w:rsidRPr="00363416">
        <w:rPr>
          <w:rStyle w:val="a4"/>
          <w:color w:val="000000"/>
          <w:sz w:val="28"/>
          <w:szCs w:val="28"/>
        </w:rPr>
        <w:t>зшз</w:t>
      </w:r>
      <w:proofErr w:type="spellEnd"/>
      <w:r w:rsidRPr="00363416">
        <w:rPr>
          <w:rStyle w:val="a4"/>
          <w:color w:val="000000"/>
          <w:sz w:val="28"/>
          <w:szCs w:val="28"/>
        </w:rPr>
        <w:t xml:space="preserve">-сообщения, электронная почта, Интернет и другие </w:t>
      </w:r>
      <w:proofErr w:type="gramStart"/>
      <w:r w:rsidRPr="00363416">
        <w:rPr>
          <w:rStyle w:val="a4"/>
          <w:color w:val="000000"/>
          <w:sz w:val="28"/>
          <w:szCs w:val="28"/>
        </w:rPr>
        <w:t>виды</w:t>
      </w:r>
      <w:proofErr w:type="gramEnd"/>
      <w:r w:rsidRPr="00363416">
        <w:rPr>
          <w:rStyle w:val="a4"/>
          <w:color w:val="000000"/>
          <w:sz w:val="28"/>
          <w:szCs w:val="28"/>
        </w:rPr>
        <w:t xml:space="preserve"> и способы связи).</w:t>
      </w:r>
    </w:p>
    <w:p w:rsidR="00517F83" w:rsidRPr="00363416" w:rsidRDefault="00517F83" w:rsidP="00517F83">
      <w:pPr>
        <w:pStyle w:val="60"/>
        <w:shd w:val="clear" w:color="auto" w:fill="auto"/>
        <w:spacing w:before="0" w:after="205" w:line="360" w:lineRule="auto"/>
        <w:ind w:firstLine="0"/>
        <w:rPr>
          <w:sz w:val="28"/>
          <w:szCs w:val="28"/>
        </w:rPr>
      </w:pPr>
      <w:r w:rsidRPr="00363416">
        <w:rPr>
          <w:rStyle w:val="6"/>
          <w:b/>
          <w:bCs/>
          <w:i/>
          <w:iCs/>
          <w:color w:val="000000"/>
          <w:sz w:val="28"/>
          <w:szCs w:val="28"/>
        </w:rPr>
        <w:t>Система оценки достижений учащихся.</w:t>
      </w:r>
    </w:p>
    <w:p w:rsidR="00517F83" w:rsidRPr="00363416" w:rsidRDefault="00517F83" w:rsidP="00517F83">
      <w:pPr>
        <w:pStyle w:val="a5"/>
        <w:shd w:val="clear" w:color="auto" w:fill="auto"/>
        <w:spacing w:line="360" w:lineRule="auto"/>
        <w:ind w:left="20" w:right="20" w:firstLine="40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Особенности контроля тесно связаны с построением курса русского языка. </w:t>
      </w:r>
      <w:proofErr w:type="gramStart"/>
      <w:r w:rsidRPr="00363416">
        <w:rPr>
          <w:rStyle w:val="a4"/>
          <w:color w:val="000000"/>
          <w:sz w:val="28"/>
          <w:szCs w:val="28"/>
        </w:rPr>
        <w:t xml:space="preserve">Основные принципы отбора содержания и его методического построения: дифференцированный подход к изучению русского языка (созданий условий для выбора заданий, посильных для учащихся); </w:t>
      </w:r>
      <w:proofErr w:type="spellStart"/>
      <w:r w:rsidRPr="00363416">
        <w:rPr>
          <w:rStyle w:val="a4"/>
          <w:color w:val="000000"/>
          <w:sz w:val="28"/>
          <w:szCs w:val="28"/>
        </w:rPr>
        <w:t>разноуровневость</w:t>
      </w:r>
      <w:proofErr w:type="spellEnd"/>
      <w:r w:rsidRPr="00363416">
        <w:rPr>
          <w:rStyle w:val="a4"/>
          <w:color w:val="000000"/>
          <w:sz w:val="28"/>
          <w:szCs w:val="28"/>
        </w:rPr>
        <w:t xml:space="preserve"> обучения с учётом индивидуальных особенностей школьников (при единой познавательной цели языковой материал различается разной ступенью трудности); обеспечение предпосылок для </w:t>
      </w:r>
      <w:proofErr w:type="spellStart"/>
      <w:r w:rsidRPr="00363416">
        <w:rPr>
          <w:rStyle w:val="a4"/>
          <w:color w:val="000000"/>
          <w:sz w:val="28"/>
          <w:szCs w:val="28"/>
        </w:rPr>
        <w:t>личносто</w:t>
      </w:r>
      <w:proofErr w:type="spellEnd"/>
      <w:r w:rsidRPr="00363416">
        <w:rPr>
          <w:rStyle w:val="a4"/>
          <w:color w:val="000000"/>
          <w:sz w:val="28"/>
          <w:szCs w:val="28"/>
        </w:rPr>
        <w:t>-ориентированного обучения (к достижению единой цели учащиеся идут разными, индивидуальными путями).</w:t>
      </w:r>
      <w:proofErr w:type="gramEnd"/>
      <w:r w:rsidRPr="00363416">
        <w:rPr>
          <w:rStyle w:val="a4"/>
          <w:color w:val="000000"/>
          <w:sz w:val="28"/>
          <w:szCs w:val="28"/>
        </w:rPr>
        <w:t xml:space="preserve"> Этими методическими идеями обусловлены принципы </w:t>
      </w:r>
      <w:proofErr w:type="spellStart"/>
      <w:r w:rsidRPr="00363416">
        <w:rPr>
          <w:rStyle w:val="a4"/>
          <w:color w:val="000000"/>
          <w:sz w:val="28"/>
          <w:szCs w:val="28"/>
        </w:rPr>
        <w:t>контролирующ</w:t>
      </w:r>
      <w:proofErr w:type="gramStart"/>
      <w:r w:rsidRPr="00363416">
        <w:rPr>
          <w:rStyle w:val="a4"/>
          <w:color w:val="000000"/>
          <w:sz w:val="28"/>
          <w:szCs w:val="28"/>
        </w:rPr>
        <w:t>е</w:t>
      </w:r>
      <w:proofErr w:type="spellEnd"/>
      <w:r w:rsidRPr="00363416">
        <w:rPr>
          <w:rStyle w:val="a4"/>
          <w:color w:val="000000"/>
          <w:sz w:val="28"/>
          <w:szCs w:val="28"/>
        </w:rPr>
        <w:t>-</w:t>
      </w:r>
      <w:proofErr w:type="gramEnd"/>
      <w:r w:rsidRPr="00363416">
        <w:rPr>
          <w:rStyle w:val="a4"/>
          <w:color w:val="000000"/>
          <w:sz w:val="28"/>
          <w:szCs w:val="28"/>
        </w:rPr>
        <w:t xml:space="preserve"> оценочной деятельности:</w:t>
      </w:r>
    </w:p>
    <w:p w:rsidR="00517F83" w:rsidRPr="00363416" w:rsidRDefault="00517F83" w:rsidP="00517F83">
      <w:pPr>
        <w:pStyle w:val="a5"/>
        <w:numPr>
          <w:ilvl w:val="0"/>
          <w:numId w:val="2"/>
        </w:numPr>
        <w:shd w:val="clear" w:color="auto" w:fill="auto"/>
        <w:spacing w:line="360" w:lineRule="auto"/>
        <w:ind w:left="420" w:right="20" w:hanging="40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Принцип «блокового» контроля - все письменные работы по русскому языку рекомендуется проводить по блокам.</w:t>
      </w:r>
    </w:p>
    <w:p w:rsidR="00517F83" w:rsidRPr="00363416" w:rsidRDefault="00517F83" w:rsidP="00517F83">
      <w:pPr>
        <w:pStyle w:val="a5"/>
        <w:numPr>
          <w:ilvl w:val="0"/>
          <w:numId w:val="2"/>
        </w:numPr>
        <w:shd w:val="clear" w:color="auto" w:fill="auto"/>
        <w:spacing w:line="360" w:lineRule="auto"/>
        <w:ind w:left="20" w:firstLine="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Принцип дифференциации</w:t>
      </w:r>
    </w:p>
    <w:p w:rsidR="00517F83" w:rsidRPr="00363416" w:rsidRDefault="00517F83" w:rsidP="00517F83">
      <w:pPr>
        <w:pStyle w:val="a5"/>
        <w:numPr>
          <w:ilvl w:val="0"/>
          <w:numId w:val="2"/>
        </w:numPr>
        <w:shd w:val="clear" w:color="auto" w:fill="auto"/>
        <w:spacing w:line="360" w:lineRule="auto"/>
        <w:ind w:left="420" w:right="20" w:hanging="40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Принцип выбора - наличие в контрольных работах дополнительных заданий ставит ученика в ситуацию выбора: получить или не получить дополнительную оценку, попробовав свои силы при выполнении нестандартных творческих заданий.</w:t>
      </w:r>
    </w:p>
    <w:p w:rsidR="00517F83" w:rsidRPr="00363416" w:rsidRDefault="00517F83" w:rsidP="00517F83">
      <w:pPr>
        <w:pStyle w:val="a5"/>
        <w:shd w:val="clear" w:color="auto" w:fill="auto"/>
        <w:tabs>
          <w:tab w:val="left" w:pos="2372"/>
        </w:tabs>
        <w:spacing w:line="360" w:lineRule="auto"/>
        <w:ind w:left="20" w:right="20" w:firstLine="400"/>
        <w:jc w:val="both"/>
        <w:rPr>
          <w:sz w:val="28"/>
          <w:szCs w:val="28"/>
        </w:rPr>
      </w:pPr>
      <w:proofErr w:type="gramStart"/>
      <w:r w:rsidRPr="00363416">
        <w:rPr>
          <w:rStyle w:val="a4"/>
          <w:color w:val="000000"/>
          <w:sz w:val="28"/>
          <w:szCs w:val="28"/>
        </w:rPr>
        <w:t>Контроль за</w:t>
      </w:r>
      <w:proofErr w:type="gramEnd"/>
      <w:r w:rsidRPr="00363416">
        <w:rPr>
          <w:rStyle w:val="a4"/>
          <w:color w:val="000000"/>
          <w:sz w:val="28"/>
          <w:szCs w:val="28"/>
        </w:rPr>
        <w:t xml:space="preserve"> уровнем достижений учащихся по русскому языку проводятся в форме письменных работ:</w:t>
      </w:r>
      <w:r w:rsidRPr="00363416">
        <w:rPr>
          <w:rStyle w:val="a4"/>
          <w:color w:val="000000"/>
          <w:sz w:val="28"/>
          <w:szCs w:val="28"/>
        </w:rPr>
        <w:tab/>
        <w:t>контрольных работ (текущих, итоговых), тестовых заданий,</w:t>
      </w:r>
    </w:p>
    <w:p w:rsidR="00517F83" w:rsidRPr="00363416" w:rsidRDefault="00517F83" w:rsidP="00517F83">
      <w:pPr>
        <w:pStyle w:val="a5"/>
        <w:shd w:val="clear" w:color="auto" w:fill="auto"/>
        <w:spacing w:after="198" w:line="360" w:lineRule="auto"/>
        <w:ind w:left="20" w:firstLine="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диктантов, грамматических заданий, контрольных списываний, изложений.</w:t>
      </w:r>
    </w:p>
    <w:p w:rsidR="00517F83" w:rsidRPr="00363416" w:rsidRDefault="00517F83" w:rsidP="00517F83">
      <w:pPr>
        <w:pStyle w:val="60"/>
        <w:shd w:val="clear" w:color="auto" w:fill="auto"/>
        <w:spacing w:before="0" w:after="171" w:line="240" w:lineRule="auto"/>
        <w:ind w:firstLine="0"/>
        <w:jc w:val="both"/>
        <w:rPr>
          <w:sz w:val="28"/>
          <w:szCs w:val="28"/>
        </w:rPr>
      </w:pPr>
      <w:r w:rsidRPr="00363416">
        <w:rPr>
          <w:rStyle w:val="6"/>
          <w:b/>
          <w:bCs/>
          <w:i/>
          <w:iCs/>
          <w:color w:val="000000"/>
          <w:sz w:val="28"/>
          <w:szCs w:val="28"/>
        </w:rPr>
        <w:t>Итоговая оценка знаний, умений и навыков учащихся.</w:t>
      </w:r>
    </w:p>
    <w:p w:rsidR="00517F83" w:rsidRPr="00603038" w:rsidRDefault="00517F83" w:rsidP="00517F83">
      <w:pPr>
        <w:pStyle w:val="a5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  <w:sectPr w:rsidR="00517F83" w:rsidRPr="00603038" w:rsidSect="00517F83">
          <w:footerReference w:type="default" r:id="rId10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363416">
        <w:rPr>
          <w:rStyle w:val="a4"/>
          <w:color w:val="000000"/>
          <w:sz w:val="28"/>
          <w:szCs w:val="28"/>
        </w:rPr>
        <w:t xml:space="preserve">Итоговая оценка выставляется в конце каждой четверти и конце учебного года. Она выводится с учетом результатов устной и письменной проверок уровня грамотности, степени усвоения элементов грамматики и овладения </w:t>
      </w:r>
      <w:r w:rsidRPr="00363416">
        <w:rPr>
          <w:rStyle w:val="a4"/>
          <w:color w:val="000000"/>
          <w:sz w:val="28"/>
          <w:szCs w:val="28"/>
        </w:rPr>
        <w:lastRenderedPageBreak/>
        <w:t>умениями связно излагать мысли в устной и письменной форме. Особую значимость при выведении итоговых оценок имеет оценка письменных работ. Итоговая оценка должна отражать фактическую подготовку ученика, а не выводиться как средняя оценка из всех.</w:t>
      </w:r>
    </w:p>
    <w:p w:rsidR="00517F83" w:rsidRDefault="00517F83" w:rsidP="00517F83">
      <w:pPr>
        <w:pStyle w:val="20"/>
        <w:shd w:val="clear" w:color="auto" w:fill="auto"/>
        <w:spacing w:line="365" w:lineRule="exact"/>
        <w:jc w:val="left"/>
        <w:rPr>
          <w:rStyle w:val="2"/>
          <w:b/>
          <w:bCs/>
          <w:color w:val="000000"/>
          <w:sz w:val="28"/>
          <w:szCs w:val="28"/>
        </w:rPr>
      </w:pPr>
      <w:bookmarkStart w:id="5" w:name="bookmark7"/>
    </w:p>
    <w:p w:rsidR="00517F83" w:rsidRDefault="00517F83" w:rsidP="00517F83">
      <w:pPr>
        <w:pStyle w:val="20"/>
        <w:shd w:val="clear" w:color="auto" w:fill="auto"/>
        <w:spacing w:line="365" w:lineRule="exact"/>
        <w:jc w:val="left"/>
        <w:rPr>
          <w:rStyle w:val="2"/>
          <w:b/>
          <w:bCs/>
          <w:color w:val="000000"/>
          <w:sz w:val="24"/>
          <w:szCs w:val="24"/>
        </w:rPr>
      </w:pPr>
    </w:p>
    <w:p w:rsidR="00517F83" w:rsidRPr="00363416" w:rsidRDefault="00517F83" w:rsidP="00517F83">
      <w:pPr>
        <w:pStyle w:val="20"/>
        <w:shd w:val="clear" w:color="auto" w:fill="auto"/>
        <w:spacing w:line="365" w:lineRule="exact"/>
        <w:ind w:left="180"/>
        <w:rPr>
          <w:sz w:val="28"/>
          <w:szCs w:val="28"/>
        </w:rPr>
      </w:pPr>
      <w:r w:rsidRPr="00363416">
        <w:rPr>
          <w:rStyle w:val="2"/>
          <w:b/>
          <w:bCs/>
          <w:color w:val="000000"/>
          <w:sz w:val="28"/>
          <w:szCs w:val="28"/>
        </w:rPr>
        <w:t>Календарно-тематическое планирование по предмету Русский язык</w:t>
      </w:r>
      <w:bookmarkEnd w:id="5"/>
    </w:p>
    <w:p w:rsidR="00517F83" w:rsidRPr="00363416" w:rsidRDefault="00517F83" w:rsidP="00517F83">
      <w:pPr>
        <w:pStyle w:val="50"/>
        <w:shd w:val="clear" w:color="auto" w:fill="auto"/>
        <w:spacing w:before="0" w:after="107" w:line="365" w:lineRule="exact"/>
        <w:ind w:left="180"/>
        <w:jc w:val="center"/>
        <w:rPr>
          <w:sz w:val="28"/>
          <w:szCs w:val="28"/>
        </w:rPr>
      </w:pPr>
      <w:bookmarkStart w:id="6" w:name="bookmark8"/>
      <w:r w:rsidRPr="00363416">
        <w:rPr>
          <w:rStyle w:val="51"/>
          <w:color w:val="000000"/>
          <w:sz w:val="28"/>
          <w:szCs w:val="28"/>
        </w:rPr>
        <w:t xml:space="preserve">2 класс (136 часов), 4 часа в неделю </w:t>
      </w:r>
      <w:r w:rsidRPr="00363416">
        <w:rPr>
          <w:rStyle w:val="5"/>
          <w:color w:val="000000"/>
          <w:sz w:val="28"/>
          <w:szCs w:val="28"/>
        </w:rPr>
        <w:t>Учебник: «Русский язык» Иванов С.В., Евдокимова А.О., Кузнецова М.И.</w:t>
      </w:r>
      <w:bookmarkEnd w:id="6"/>
    </w:p>
    <w:p w:rsidR="00517F83" w:rsidRDefault="00517F83" w:rsidP="00517F83">
      <w:pPr>
        <w:rPr>
          <w:rFonts w:cs="Times New Roman"/>
          <w:sz w:val="2"/>
          <w:szCs w:val="2"/>
        </w:rPr>
      </w:pPr>
    </w:p>
    <w:p w:rsidR="00517F83" w:rsidRDefault="00517F83" w:rsidP="00517F83">
      <w:pPr>
        <w:rPr>
          <w:rFonts w:cs="Times New Roman"/>
          <w:sz w:val="2"/>
          <w:szCs w:val="2"/>
        </w:rPr>
        <w:sectPr w:rsidR="00517F83" w:rsidSect="00363416">
          <w:footerReference w:type="default" r:id="rId11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17F83" w:rsidRDefault="00517F83" w:rsidP="00517F83">
      <w:pPr>
        <w:rPr>
          <w:rFonts w:cs="Times New Roman"/>
          <w:sz w:val="2"/>
          <w:szCs w:val="2"/>
        </w:rPr>
      </w:pPr>
    </w:p>
    <w:p w:rsidR="00517F83" w:rsidRDefault="00517F83" w:rsidP="00517F83">
      <w:pPr>
        <w:rPr>
          <w:rFonts w:cs="Times New Roman"/>
          <w:sz w:val="2"/>
          <w:szCs w:val="2"/>
        </w:rPr>
      </w:pPr>
    </w:p>
    <w:p w:rsidR="00517F83" w:rsidRDefault="00517F83" w:rsidP="00517F83">
      <w:pPr>
        <w:rPr>
          <w:rFonts w:cs="Times New Roman"/>
          <w:sz w:val="2"/>
          <w:szCs w:val="2"/>
        </w:rPr>
        <w:sectPr w:rsidR="00517F83">
          <w:type w:val="continuous"/>
          <w:pgSz w:w="11909" w:h="16838"/>
          <w:pgMar w:top="963" w:right="1214" w:bottom="5000" w:left="1209" w:header="0" w:footer="3" w:gutter="0"/>
          <w:cols w:space="720"/>
          <w:noEndnote/>
          <w:docGrid w:linePitch="360"/>
        </w:sectPr>
      </w:pPr>
    </w:p>
    <w:p w:rsidR="00517F83" w:rsidRDefault="00517F83" w:rsidP="00517F83">
      <w:pPr>
        <w:rPr>
          <w:rFonts w:cs="Times New Roman"/>
          <w:sz w:val="2"/>
          <w:szCs w:val="2"/>
        </w:rPr>
      </w:pPr>
    </w:p>
    <w:p w:rsidR="00517F83" w:rsidRDefault="00517F83" w:rsidP="00517F83">
      <w:pPr>
        <w:rPr>
          <w:rFonts w:cs="Times New Roman"/>
          <w:sz w:val="2"/>
          <w:szCs w:val="2"/>
        </w:rPr>
        <w:sectPr w:rsidR="00517F83">
          <w:type w:val="continuous"/>
          <w:pgSz w:w="11909" w:h="16838"/>
          <w:pgMar w:top="1005" w:right="1212" w:bottom="2752" w:left="1212" w:header="0" w:footer="3" w:gutter="0"/>
          <w:cols w:space="720"/>
          <w:noEndnote/>
          <w:docGrid w:linePitch="360"/>
        </w:sectPr>
      </w:pPr>
    </w:p>
    <w:p w:rsidR="00517F83" w:rsidRDefault="00517F83" w:rsidP="00517F83">
      <w:pPr>
        <w:pStyle w:val="10"/>
        <w:keepNext/>
        <w:keepLines/>
        <w:shd w:val="clear" w:color="auto" w:fill="auto"/>
        <w:spacing w:after="360" w:line="300" w:lineRule="exact"/>
        <w:ind w:left="20"/>
      </w:pPr>
      <w:bookmarkStart w:id="7" w:name="bookmark9"/>
      <w:r>
        <w:rPr>
          <w:rStyle w:val="1"/>
          <w:b/>
          <w:bCs/>
          <w:color w:val="000000"/>
        </w:rPr>
        <w:lastRenderedPageBreak/>
        <w:t xml:space="preserve">Программное и учебно-методическое обеспечение </w:t>
      </w:r>
      <w:proofErr w:type="spellStart"/>
      <w:r>
        <w:rPr>
          <w:rStyle w:val="1"/>
          <w:b/>
          <w:bCs/>
          <w:color w:val="000000"/>
        </w:rPr>
        <w:t>ГОСа</w:t>
      </w:r>
      <w:bookmarkEnd w:id="7"/>
      <w:proofErr w:type="spell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850"/>
        <w:gridCol w:w="1882"/>
        <w:gridCol w:w="2088"/>
        <w:gridCol w:w="1560"/>
        <w:gridCol w:w="1987"/>
        <w:gridCol w:w="2126"/>
        <w:gridCol w:w="2558"/>
      </w:tblGrid>
      <w:tr w:rsidR="00517F83" w:rsidTr="007241E8">
        <w:trPr>
          <w:trHeight w:hRule="exact" w:val="1118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7F83" w:rsidRPr="00B34A3A" w:rsidRDefault="00517F83" w:rsidP="007241E8">
            <w:pPr>
              <w:pStyle w:val="a5"/>
              <w:framePr w:w="14726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  <w:rPr>
                <w:lang w:eastAsia="ru-RU"/>
              </w:rPr>
            </w:pPr>
            <w:r w:rsidRPr="00B34A3A">
              <w:rPr>
                <w:rStyle w:val="ab"/>
                <w:color w:val="000000"/>
                <w:lang w:eastAsia="ru-RU"/>
              </w:rPr>
              <w:t>Учебная</w:t>
            </w:r>
          </w:p>
          <w:p w:rsidR="00517F83" w:rsidRPr="00B34A3A" w:rsidRDefault="00517F83" w:rsidP="007241E8">
            <w:pPr>
              <w:pStyle w:val="a5"/>
              <w:framePr w:w="14726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  <w:rPr>
                <w:lang w:eastAsia="ru-RU"/>
              </w:rPr>
            </w:pPr>
            <w:r w:rsidRPr="00B34A3A">
              <w:rPr>
                <w:rStyle w:val="ab"/>
                <w:color w:val="000000"/>
                <w:lang w:eastAsia="ru-RU"/>
              </w:rPr>
              <w:t>дисциплина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7F83" w:rsidRPr="00B34A3A" w:rsidRDefault="00517F83" w:rsidP="007241E8">
            <w:pPr>
              <w:pStyle w:val="a5"/>
              <w:framePr w:w="1472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lang w:eastAsia="ru-RU"/>
              </w:rPr>
            </w:pPr>
            <w:r w:rsidRPr="00B34A3A">
              <w:rPr>
                <w:rStyle w:val="ab"/>
                <w:color w:val="000000"/>
                <w:lang w:eastAsia="ru-RU"/>
              </w:rPr>
              <w:t>Класс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7F83" w:rsidRPr="00B34A3A" w:rsidRDefault="00517F83" w:rsidP="007241E8">
            <w:pPr>
              <w:pStyle w:val="a5"/>
              <w:framePr w:w="1472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lang w:eastAsia="ru-RU"/>
              </w:rPr>
            </w:pPr>
            <w:r w:rsidRPr="00B34A3A">
              <w:rPr>
                <w:rStyle w:val="ab"/>
                <w:color w:val="000000"/>
                <w:lang w:eastAsia="ru-RU"/>
              </w:rPr>
              <w:t>Программа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7F83" w:rsidRPr="00B34A3A" w:rsidRDefault="00517F83" w:rsidP="007241E8">
            <w:pPr>
              <w:pStyle w:val="a5"/>
              <w:framePr w:w="14726" w:wrap="notBeside" w:vAnchor="text" w:hAnchor="text" w:xAlign="center" w:y="1"/>
              <w:shd w:val="clear" w:color="auto" w:fill="auto"/>
              <w:spacing w:line="220" w:lineRule="exact"/>
              <w:ind w:left="180" w:firstLine="0"/>
              <w:rPr>
                <w:lang w:eastAsia="ru-RU"/>
              </w:rPr>
            </w:pPr>
            <w:r w:rsidRPr="00B34A3A">
              <w:rPr>
                <w:rStyle w:val="ab"/>
                <w:color w:val="000000"/>
                <w:lang w:eastAsia="ru-RU"/>
              </w:rPr>
              <w:t>Тип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7F83" w:rsidRPr="00B34A3A" w:rsidRDefault="00517F83" w:rsidP="007241E8">
            <w:pPr>
              <w:pStyle w:val="a5"/>
              <w:framePr w:w="1472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lang w:eastAsia="ru-RU"/>
              </w:rPr>
            </w:pPr>
            <w:r w:rsidRPr="00B34A3A">
              <w:rPr>
                <w:rStyle w:val="ab"/>
                <w:color w:val="000000"/>
                <w:lang w:eastAsia="ru-RU"/>
              </w:rPr>
              <w:t>Количество часов в неделю, общее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7F83" w:rsidRPr="00B34A3A" w:rsidRDefault="00517F83" w:rsidP="007241E8">
            <w:pPr>
              <w:pStyle w:val="a5"/>
              <w:framePr w:w="14726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  <w:rPr>
                <w:lang w:eastAsia="ru-RU"/>
              </w:rPr>
            </w:pPr>
            <w:r w:rsidRPr="00B34A3A">
              <w:rPr>
                <w:rStyle w:val="ab"/>
                <w:color w:val="000000"/>
                <w:lang w:eastAsia="ru-RU"/>
              </w:rPr>
              <w:t>Базовый</w:t>
            </w:r>
          </w:p>
          <w:p w:rsidR="00517F83" w:rsidRPr="00B34A3A" w:rsidRDefault="00517F83" w:rsidP="007241E8">
            <w:pPr>
              <w:pStyle w:val="a5"/>
              <w:framePr w:w="14726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  <w:rPr>
                <w:lang w:eastAsia="ru-RU"/>
              </w:rPr>
            </w:pPr>
            <w:r w:rsidRPr="00B34A3A">
              <w:rPr>
                <w:rStyle w:val="ab"/>
                <w:color w:val="000000"/>
                <w:lang w:eastAsia="ru-RU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7F83" w:rsidRPr="00B34A3A" w:rsidRDefault="00517F83" w:rsidP="007241E8">
            <w:pPr>
              <w:pStyle w:val="a5"/>
              <w:framePr w:w="14726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  <w:rPr>
                <w:lang w:eastAsia="ru-RU"/>
              </w:rPr>
            </w:pPr>
            <w:r w:rsidRPr="00B34A3A">
              <w:rPr>
                <w:rStyle w:val="ab"/>
                <w:color w:val="000000"/>
                <w:lang w:eastAsia="ru-RU"/>
              </w:rPr>
              <w:t>Методическое</w:t>
            </w:r>
          </w:p>
          <w:p w:rsidR="00517F83" w:rsidRPr="00B34A3A" w:rsidRDefault="00517F83" w:rsidP="007241E8">
            <w:pPr>
              <w:pStyle w:val="a5"/>
              <w:framePr w:w="14726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  <w:rPr>
                <w:lang w:eastAsia="ru-RU"/>
              </w:rPr>
            </w:pPr>
            <w:r w:rsidRPr="00B34A3A">
              <w:rPr>
                <w:rStyle w:val="ab"/>
                <w:color w:val="000000"/>
                <w:lang w:eastAsia="ru-RU"/>
              </w:rPr>
              <w:t>обеспечение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7F83" w:rsidRPr="00B34A3A" w:rsidRDefault="00517F83" w:rsidP="007241E8">
            <w:pPr>
              <w:pStyle w:val="a5"/>
              <w:framePr w:w="14726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  <w:rPr>
                <w:lang w:eastAsia="ru-RU"/>
              </w:rPr>
            </w:pPr>
            <w:r w:rsidRPr="00B34A3A">
              <w:rPr>
                <w:rStyle w:val="ab"/>
                <w:color w:val="000000"/>
                <w:lang w:eastAsia="ru-RU"/>
              </w:rPr>
              <w:t>Дидактическое</w:t>
            </w:r>
          </w:p>
          <w:p w:rsidR="00517F83" w:rsidRPr="00B34A3A" w:rsidRDefault="00517F83" w:rsidP="007241E8">
            <w:pPr>
              <w:pStyle w:val="a5"/>
              <w:framePr w:w="14726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  <w:rPr>
                <w:lang w:eastAsia="ru-RU"/>
              </w:rPr>
            </w:pPr>
            <w:r w:rsidRPr="00B34A3A">
              <w:rPr>
                <w:rStyle w:val="ab"/>
                <w:color w:val="000000"/>
                <w:lang w:eastAsia="ru-RU"/>
              </w:rPr>
              <w:t>обеспечение</w:t>
            </w:r>
          </w:p>
        </w:tc>
      </w:tr>
      <w:tr w:rsidR="00517F83" w:rsidTr="007241E8">
        <w:trPr>
          <w:trHeight w:hRule="exact" w:val="609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F83" w:rsidRPr="00B34A3A" w:rsidRDefault="00517F83" w:rsidP="007241E8">
            <w:pPr>
              <w:pStyle w:val="a5"/>
              <w:framePr w:w="1472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lang w:eastAsia="ru-RU"/>
              </w:rPr>
            </w:pPr>
            <w:r w:rsidRPr="00B34A3A">
              <w:rPr>
                <w:color w:val="000000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F83" w:rsidRPr="00B34A3A" w:rsidRDefault="00517F83" w:rsidP="007241E8">
            <w:pPr>
              <w:pStyle w:val="a5"/>
              <w:framePr w:w="1472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lang w:eastAsia="ru-RU"/>
              </w:rPr>
            </w:pPr>
            <w:r w:rsidRPr="00B34A3A">
              <w:rPr>
                <w:color w:val="000000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F83" w:rsidRPr="00B34A3A" w:rsidRDefault="00517F83" w:rsidP="007241E8">
            <w:pPr>
              <w:pStyle w:val="a5"/>
              <w:framePr w:w="14726" w:wrap="notBeside" w:vAnchor="text" w:hAnchor="text" w:xAlign="center" w:y="1"/>
              <w:shd w:val="clear" w:color="auto" w:fill="auto"/>
              <w:spacing w:line="274" w:lineRule="exact"/>
              <w:ind w:firstLine="200"/>
              <w:jc w:val="both"/>
              <w:rPr>
                <w:lang w:eastAsia="ru-RU"/>
              </w:rPr>
            </w:pPr>
            <w:r w:rsidRPr="00B34A3A">
              <w:rPr>
                <w:color w:val="000000"/>
                <w:lang w:eastAsia="ru-RU"/>
              </w:rPr>
              <w:t>Иванов С.В., Евдокимова А.О Кузнецова М.И. Комментарии к урокам. Русский язык. - М.:</w:t>
            </w:r>
            <w:proofErr w:type="spellStart"/>
            <w:r w:rsidRPr="00B34A3A">
              <w:rPr>
                <w:color w:val="000000"/>
                <w:lang w:eastAsia="ru-RU"/>
              </w:rPr>
              <w:t>Вентан</w:t>
            </w:r>
            <w:proofErr w:type="gramStart"/>
            <w:r w:rsidRPr="00B34A3A">
              <w:rPr>
                <w:color w:val="000000"/>
                <w:lang w:eastAsia="ru-RU"/>
              </w:rPr>
              <w:t>а</w:t>
            </w:r>
            <w:proofErr w:type="spellEnd"/>
            <w:r w:rsidRPr="00B34A3A">
              <w:rPr>
                <w:color w:val="000000"/>
                <w:lang w:eastAsia="ru-RU"/>
              </w:rPr>
              <w:t>-</w:t>
            </w:r>
            <w:proofErr w:type="gramEnd"/>
            <w:r w:rsidRPr="00B34A3A">
              <w:rPr>
                <w:color w:val="000000"/>
                <w:lang w:eastAsia="ru-RU"/>
              </w:rPr>
              <w:t xml:space="preserve"> Граф, 2011.</w:t>
            </w:r>
          </w:p>
          <w:p w:rsidR="00517F83" w:rsidRPr="00B34A3A" w:rsidRDefault="00517F83" w:rsidP="007241E8">
            <w:pPr>
              <w:pStyle w:val="a5"/>
              <w:framePr w:w="1472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lang w:eastAsia="ru-RU"/>
              </w:rPr>
            </w:pPr>
            <w:r w:rsidRPr="00B34A3A">
              <w:rPr>
                <w:color w:val="000000"/>
                <w:lang w:eastAsia="ru-RU"/>
              </w:rPr>
              <w:t>УМК «Начальная школа XXI век» Соответствует ФГОС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F83" w:rsidRPr="00B34A3A" w:rsidRDefault="00517F83" w:rsidP="007241E8">
            <w:pPr>
              <w:pStyle w:val="a5"/>
              <w:framePr w:w="14726" w:wrap="notBeside" w:vAnchor="text" w:hAnchor="text" w:xAlign="center" w:y="1"/>
              <w:shd w:val="clear" w:color="auto" w:fill="auto"/>
              <w:spacing w:line="220" w:lineRule="exact"/>
              <w:ind w:left="180" w:firstLine="0"/>
              <w:rPr>
                <w:lang w:eastAsia="ru-RU"/>
              </w:rPr>
            </w:pPr>
            <w:r w:rsidRPr="00B34A3A">
              <w:rPr>
                <w:color w:val="000000"/>
                <w:lang w:eastAsia="ru-RU"/>
              </w:rPr>
              <w:t>Государственная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F83" w:rsidRPr="00B34A3A" w:rsidRDefault="00517F83" w:rsidP="007241E8">
            <w:pPr>
              <w:pStyle w:val="a5"/>
              <w:framePr w:w="1472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lang w:eastAsia="ru-RU"/>
              </w:rPr>
            </w:pPr>
            <w:r w:rsidRPr="00B34A3A">
              <w:rPr>
                <w:color w:val="000000"/>
                <w:lang w:eastAsia="ru-RU"/>
              </w:rPr>
              <w:t>4 часа в неделю, 136 часов в год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F83" w:rsidRPr="00B34A3A" w:rsidRDefault="00517F83" w:rsidP="007241E8">
            <w:pPr>
              <w:pStyle w:val="a5"/>
              <w:framePr w:w="1472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lang w:eastAsia="ru-RU"/>
              </w:rPr>
            </w:pPr>
            <w:r w:rsidRPr="00B34A3A">
              <w:rPr>
                <w:color w:val="000000"/>
                <w:lang w:eastAsia="ru-RU"/>
              </w:rPr>
              <w:t>Иванов С.В., Евдокимова А.О., Кузнецова М.И. Русский язык,</w:t>
            </w:r>
          </w:p>
          <w:p w:rsidR="00517F83" w:rsidRPr="00B34A3A" w:rsidRDefault="00517F83" w:rsidP="007241E8">
            <w:pPr>
              <w:pStyle w:val="a5"/>
              <w:framePr w:w="1472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lang w:eastAsia="ru-RU"/>
              </w:rPr>
            </w:pPr>
            <w:r w:rsidRPr="00B34A3A">
              <w:rPr>
                <w:color w:val="000000"/>
                <w:lang w:eastAsia="ru-RU"/>
              </w:rPr>
              <w:t>2 класс: учебник для учащихся образовательных учреждений:</w:t>
            </w:r>
          </w:p>
          <w:p w:rsidR="00517F83" w:rsidRPr="00B34A3A" w:rsidRDefault="00517F83" w:rsidP="007241E8">
            <w:pPr>
              <w:pStyle w:val="a5"/>
              <w:framePr w:w="1472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lang w:eastAsia="ru-RU"/>
              </w:rPr>
            </w:pPr>
            <w:r w:rsidRPr="00B34A3A">
              <w:rPr>
                <w:color w:val="000000"/>
                <w:lang w:eastAsia="ru-RU"/>
              </w:rPr>
              <w:t xml:space="preserve">М. . </w:t>
            </w:r>
            <w:proofErr w:type="spellStart"/>
            <w:r w:rsidRPr="00B34A3A">
              <w:rPr>
                <w:color w:val="000000"/>
                <w:lang w:eastAsia="ru-RU"/>
              </w:rPr>
              <w:t>Вентан</w:t>
            </w:r>
            <w:proofErr w:type="gramStart"/>
            <w:r w:rsidRPr="00B34A3A">
              <w:rPr>
                <w:color w:val="000000"/>
                <w:lang w:eastAsia="ru-RU"/>
              </w:rPr>
              <w:t>а</w:t>
            </w:r>
            <w:proofErr w:type="spellEnd"/>
            <w:r w:rsidRPr="00B34A3A">
              <w:rPr>
                <w:color w:val="000000"/>
                <w:lang w:eastAsia="ru-RU"/>
              </w:rPr>
              <w:t>-</w:t>
            </w:r>
            <w:proofErr w:type="gramEnd"/>
            <w:r w:rsidRPr="00B34A3A">
              <w:rPr>
                <w:color w:val="000000"/>
                <w:lang w:eastAsia="ru-RU"/>
              </w:rPr>
              <w:t xml:space="preserve"> Граф, 2012.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F83" w:rsidRPr="00B34A3A" w:rsidRDefault="00517F83" w:rsidP="007241E8">
            <w:pPr>
              <w:pStyle w:val="a5"/>
              <w:framePr w:w="1472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lang w:eastAsia="ru-RU"/>
              </w:rPr>
            </w:pPr>
            <w:r w:rsidRPr="00B34A3A">
              <w:rPr>
                <w:color w:val="000000"/>
                <w:lang w:eastAsia="ru-RU"/>
              </w:rPr>
              <w:t xml:space="preserve">Иванов С.В., Евдокимова А.О., Кузнецова М.И. Комментарии к урокам. Русский язык. - М.: </w:t>
            </w:r>
            <w:proofErr w:type="spellStart"/>
            <w:r w:rsidRPr="00B34A3A">
              <w:rPr>
                <w:color w:val="000000"/>
                <w:lang w:eastAsia="ru-RU"/>
              </w:rPr>
              <w:t>Вентана</w:t>
            </w:r>
            <w:proofErr w:type="spellEnd"/>
            <w:r w:rsidRPr="00B34A3A">
              <w:rPr>
                <w:color w:val="000000"/>
                <w:lang w:eastAsia="ru-RU"/>
              </w:rPr>
              <w:t>-Граф, 2013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83" w:rsidRPr="00B34A3A" w:rsidRDefault="00517F83" w:rsidP="007241E8">
            <w:pPr>
              <w:pStyle w:val="a5"/>
              <w:framePr w:w="1472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lang w:eastAsia="ru-RU"/>
              </w:rPr>
            </w:pPr>
            <w:r w:rsidRPr="00B34A3A">
              <w:rPr>
                <w:color w:val="000000"/>
                <w:lang w:eastAsia="ru-RU"/>
              </w:rPr>
              <w:t>Иванов С.В., Евдокимова А.О., Кузнецова М.И. Русский язык, 2 класс: рабочая тетрадь №1, №2 для учащихся образовательных учреждений:</w:t>
            </w:r>
          </w:p>
          <w:p w:rsidR="00517F83" w:rsidRPr="00B34A3A" w:rsidRDefault="00517F83" w:rsidP="007241E8">
            <w:pPr>
              <w:pStyle w:val="a5"/>
              <w:framePr w:w="1472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lang w:eastAsia="ru-RU"/>
              </w:rPr>
            </w:pPr>
            <w:r w:rsidRPr="00B34A3A">
              <w:rPr>
                <w:color w:val="000000"/>
                <w:lang w:eastAsia="ru-RU"/>
              </w:rPr>
              <w:t xml:space="preserve">М.: </w:t>
            </w:r>
            <w:proofErr w:type="spellStart"/>
            <w:r w:rsidRPr="00B34A3A">
              <w:rPr>
                <w:color w:val="000000"/>
                <w:lang w:eastAsia="ru-RU"/>
              </w:rPr>
              <w:t>Вентана</w:t>
            </w:r>
            <w:proofErr w:type="spellEnd"/>
            <w:r w:rsidRPr="00B34A3A">
              <w:rPr>
                <w:color w:val="000000"/>
                <w:lang w:eastAsia="ru-RU"/>
              </w:rPr>
              <w:t xml:space="preserve">-Граф, 2013, Романова В.Ю., </w:t>
            </w:r>
            <w:proofErr w:type="spellStart"/>
            <w:r w:rsidRPr="00B34A3A">
              <w:rPr>
                <w:color w:val="000000"/>
                <w:lang w:eastAsia="ru-RU"/>
              </w:rPr>
              <w:t>Петленко</w:t>
            </w:r>
            <w:proofErr w:type="spellEnd"/>
            <w:r w:rsidRPr="00B34A3A">
              <w:rPr>
                <w:color w:val="000000"/>
                <w:lang w:eastAsia="ru-RU"/>
              </w:rPr>
              <w:t xml:space="preserve"> Л.В., Русский язык, 2 класс: тетрадь для контрольных работ: М.: </w:t>
            </w:r>
            <w:proofErr w:type="spellStart"/>
            <w:r w:rsidRPr="00B34A3A">
              <w:rPr>
                <w:color w:val="000000"/>
                <w:lang w:eastAsia="ru-RU"/>
              </w:rPr>
              <w:t>Вентана</w:t>
            </w:r>
            <w:proofErr w:type="spellEnd"/>
            <w:r w:rsidRPr="00B34A3A">
              <w:rPr>
                <w:color w:val="000000"/>
                <w:lang w:eastAsia="ru-RU"/>
              </w:rPr>
              <w:t>-Граф, 2012 Лента букв Фишки,</w:t>
            </w:r>
          </w:p>
          <w:p w:rsidR="00517F83" w:rsidRPr="00B34A3A" w:rsidRDefault="00517F83" w:rsidP="007241E8">
            <w:pPr>
              <w:pStyle w:val="a5"/>
              <w:framePr w:w="1472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lang w:eastAsia="ru-RU"/>
              </w:rPr>
            </w:pPr>
            <w:r w:rsidRPr="00B34A3A">
              <w:rPr>
                <w:color w:val="000000"/>
                <w:lang w:eastAsia="ru-RU"/>
              </w:rPr>
              <w:t>Плакат с алфавитом, написанным курсивным шрифтом.</w:t>
            </w:r>
          </w:p>
        </w:tc>
      </w:tr>
    </w:tbl>
    <w:p w:rsidR="00517F83" w:rsidRDefault="00517F83" w:rsidP="00517F83">
      <w:pPr>
        <w:rPr>
          <w:rFonts w:cs="Times New Roman"/>
          <w:sz w:val="2"/>
          <w:szCs w:val="2"/>
        </w:rPr>
      </w:pPr>
    </w:p>
    <w:p w:rsidR="00517F83" w:rsidRDefault="00517F83" w:rsidP="00517F83">
      <w:pPr>
        <w:rPr>
          <w:rFonts w:cs="Times New Roman"/>
          <w:sz w:val="2"/>
          <w:szCs w:val="2"/>
        </w:rPr>
        <w:sectPr w:rsidR="00517F83">
          <w:footerReference w:type="default" r:id="rId12"/>
          <w:footerReference w:type="first" r:id="rId13"/>
          <w:type w:val="continuous"/>
          <w:pgSz w:w="16838" w:h="11909" w:orient="landscape"/>
          <w:pgMar w:top="797" w:right="1051" w:bottom="2847" w:left="1051" w:header="0" w:footer="3" w:gutter="0"/>
          <w:cols w:space="720"/>
          <w:noEndnote/>
          <w:titlePg/>
          <w:docGrid w:linePitch="360"/>
        </w:sectPr>
      </w:pPr>
    </w:p>
    <w:p w:rsidR="00517F83" w:rsidRPr="00022B57" w:rsidRDefault="00517F83" w:rsidP="00022B57">
      <w:pPr>
        <w:pStyle w:val="10"/>
        <w:keepNext/>
        <w:keepLines/>
        <w:shd w:val="clear" w:color="auto" w:fill="auto"/>
        <w:spacing w:after="707" w:line="360" w:lineRule="auto"/>
        <w:ind w:left="100"/>
        <w:jc w:val="both"/>
        <w:rPr>
          <w:sz w:val="28"/>
          <w:szCs w:val="28"/>
        </w:rPr>
      </w:pPr>
      <w:bookmarkStart w:id="8" w:name="bookmark10"/>
      <w:bookmarkStart w:id="9" w:name="_GoBack"/>
      <w:r w:rsidRPr="00022B57">
        <w:rPr>
          <w:rStyle w:val="1"/>
          <w:b/>
          <w:bCs/>
          <w:color w:val="000000"/>
          <w:sz w:val="28"/>
          <w:szCs w:val="28"/>
        </w:rPr>
        <w:lastRenderedPageBreak/>
        <w:t>Литература, необходимая для освоения курса</w:t>
      </w:r>
      <w:bookmarkEnd w:id="8"/>
    </w:p>
    <w:p w:rsidR="00517F83" w:rsidRPr="00022B57" w:rsidRDefault="00517F83" w:rsidP="00022B57">
      <w:pPr>
        <w:pStyle w:val="22"/>
        <w:keepNext/>
        <w:keepLines/>
        <w:shd w:val="clear" w:color="auto" w:fill="auto"/>
        <w:spacing w:before="0" w:after="111" w:line="360" w:lineRule="auto"/>
        <w:jc w:val="both"/>
        <w:rPr>
          <w:sz w:val="28"/>
          <w:szCs w:val="28"/>
        </w:rPr>
      </w:pPr>
      <w:bookmarkStart w:id="10" w:name="bookmark11"/>
      <w:r w:rsidRPr="00022B57">
        <w:rPr>
          <w:rStyle w:val="21"/>
          <w:b/>
          <w:bCs/>
          <w:color w:val="000000"/>
          <w:sz w:val="28"/>
          <w:szCs w:val="28"/>
        </w:rPr>
        <w:t>Литература для учителя</w:t>
      </w:r>
      <w:bookmarkEnd w:id="10"/>
    </w:p>
    <w:p w:rsidR="00517F83" w:rsidRPr="00022B57" w:rsidRDefault="00517F83" w:rsidP="00022B57">
      <w:pPr>
        <w:pStyle w:val="a5"/>
        <w:numPr>
          <w:ilvl w:val="0"/>
          <w:numId w:val="3"/>
        </w:numPr>
        <w:shd w:val="clear" w:color="auto" w:fill="auto"/>
        <w:spacing w:line="360" w:lineRule="auto"/>
        <w:ind w:left="720" w:right="240" w:hanging="340"/>
        <w:jc w:val="both"/>
        <w:rPr>
          <w:sz w:val="28"/>
          <w:szCs w:val="28"/>
        </w:rPr>
      </w:pPr>
      <w:r w:rsidRPr="00022B57">
        <w:rPr>
          <w:rStyle w:val="a4"/>
          <w:color w:val="000000"/>
          <w:sz w:val="28"/>
          <w:szCs w:val="28"/>
        </w:rPr>
        <w:t xml:space="preserve"> Иванов С.В., Евдокимова А.О., Кузнецова М.И. Русский язык, 2 класс: учебник для учащихся образовательных учреждений: М.: </w:t>
      </w:r>
      <w:proofErr w:type="spellStart"/>
      <w:r w:rsidRPr="00022B57">
        <w:rPr>
          <w:rStyle w:val="a4"/>
          <w:color w:val="000000"/>
          <w:sz w:val="28"/>
          <w:szCs w:val="28"/>
        </w:rPr>
        <w:t>Вентана</w:t>
      </w:r>
      <w:proofErr w:type="spellEnd"/>
      <w:r w:rsidRPr="00022B57">
        <w:rPr>
          <w:rStyle w:val="a4"/>
          <w:color w:val="000000"/>
          <w:sz w:val="28"/>
          <w:szCs w:val="28"/>
        </w:rPr>
        <w:t>-Граф, 2012.</w:t>
      </w:r>
    </w:p>
    <w:p w:rsidR="00517F83" w:rsidRPr="00022B57" w:rsidRDefault="00517F83" w:rsidP="00022B57">
      <w:pPr>
        <w:pStyle w:val="a5"/>
        <w:numPr>
          <w:ilvl w:val="0"/>
          <w:numId w:val="3"/>
        </w:numPr>
        <w:shd w:val="clear" w:color="auto" w:fill="auto"/>
        <w:spacing w:line="360" w:lineRule="auto"/>
        <w:ind w:left="720" w:right="240" w:hanging="340"/>
        <w:jc w:val="both"/>
        <w:rPr>
          <w:sz w:val="28"/>
          <w:szCs w:val="28"/>
        </w:rPr>
      </w:pPr>
      <w:r w:rsidRPr="00022B57">
        <w:rPr>
          <w:rStyle w:val="a4"/>
          <w:color w:val="000000"/>
          <w:sz w:val="28"/>
          <w:szCs w:val="28"/>
        </w:rPr>
        <w:t xml:space="preserve"> Иванов С.В., Евдокимова А.О., Кузнецова М.И. Русский язык, 2 класс: рабочая тетрадь №1, №2 для учащихся образовательных учреждений: М.: </w:t>
      </w:r>
      <w:proofErr w:type="spellStart"/>
      <w:r w:rsidRPr="00022B57">
        <w:rPr>
          <w:rStyle w:val="a4"/>
          <w:color w:val="000000"/>
          <w:sz w:val="28"/>
          <w:szCs w:val="28"/>
        </w:rPr>
        <w:t>Вентана</w:t>
      </w:r>
      <w:proofErr w:type="spellEnd"/>
      <w:r w:rsidRPr="00022B57">
        <w:rPr>
          <w:rStyle w:val="a4"/>
          <w:color w:val="000000"/>
          <w:sz w:val="28"/>
          <w:szCs w:val="28"/>
        </w:rPr>
        <w:t>-Граф, 2013.</w:t>
      </w:r>
    </w:p>
    <w:p w:rsidR="00517F83" w:rsidRPr="00022B57" w:rsidRDefault="00517F83" w:rsidP="00022B57">
      <w:pPr>
        <w:pStyle w:val="a5"/>
        <w:numPr>
          <w:ilvl w:val="0"/>
          <w:numId w:val="3"/>
        </w:numPr>
        <w:shd w:val="clear" w:color="auto" w:fill="auto"/>
        <w:spacing w:line="360" w:lineRule="auto"/>
        <w:ind w:left="720" w:right="240" w:hanging="340"/>
        <w:jc w:val="both"/>
        <w:rPr>
          <w:sz w:val="28"/>
          <w:szCs w:val="28"/>
        </w:rPr>
      </w:pPr>
      <w:r w:rsidRPr="00022B57">
        <w:rPr>
          <w:rStyle w:val="a4"/>
          <w:color w:val="000000"/>
          <w:sz w:val="28"/>
          <w:szCs w:val="28"/>
        </w:rPr>
        <w:t xml:space="preserve"> Иванов С.В., Евдокимова А.О., Кузнецова М.И. Комментарии к урокам. Русский язык. - М.: </w:t>
      </w:r>
      <w:proofErr w:type="spellStart"/>
      <w:r w:rsidRPr="00022B57">
        <w:rPr>
          <w:rStyle w:val="a4"/>
          <w:color w:val="000000"/>
          <w:sz w:val="28"/>
          <w:szCs w:val="28"/>
        </w:rPr>
        <w:t>Вентана</w:t>
      </w:r>
      <w:proofErr w:type="spellEnd"/>
      <w:r w:rsidRPr="00022B57">
        <w:rPr>
          <w:rStyle w:val="a4"/>
          <w:color w:val="000000"/>
          <w:sz w:val="28"/>
          <w:szCs w:val="28"/>
        </w:rPr>
        <w:t>-Граф, 2013.</w:t>
      </w:r>
    </w:p>
    <w:p w:rsidR="00517F83" w:rsidRPr="00022B57" w:rsidRDefault="00517F83" w:rsidP="00022B57">
      <w:pPr>
        <w:pStyle w:val="a5"/>
        <w:numPr>
          <w:ilvl w:val="0"/>
          <w:numId w:val="3"/>
        </w:numPr>
        <w:shd w:val="clear" w:color="auto" w:fill="auto"/>
        <w:spacing w:after="198" w:line="360" w:lineRule="auto"/>
        <w:ind w:left="720" w:right="240" w:hanging="340"/>
        <w:jc w:val="both"/>
        <w:rPr>
          <w:sz w:val="28"/>
          <w:szCs w:val="28"/>
        </w:rPr>
      </w:pPr>
      <w:r w:rsidRPr="00022B57">
        <w:rPr>
          <w:rStyle w:val="a4"/>
          <w:color w:val="000000"/>
          <w:sz w:val="28"/>
          <w:szCs w:val="28"/>
        </w:rPr>
        <w:t xml:space="preserve"> Романова В.Ю., </w:t>
      </w:r>
      <w:proofErr w:type="spellStart"/>
      <w:r w:rsidRPr="00022B57">
        <w:rPr>
          <w:rStyle w:val="a4"/>
          <w:color w:val="000000"/>
          <w:sz w:val="28"/>
          <w:szCs w:val="28"/>
        </w:rPr>
        <w:t>Петленко</w:t>
      </w:r>
      <w:proofErr w:type="spellEnd"/>
      <w:r w:rsidRPr="00022B57">
        <w:rPr>
          <w:rStyle w:val="a4"/>
          <w:color w:val="000000"/>
          <w:sz w:val="28"/>
          <w:szCs w:val="28"/>
        </w:rPr>
        <w:t xml:space="preserve"> Л.В., Русский язык, 2 класс: тетрадь для контрольных работ: М.: </w:t>
      </w:r>
      <w:proofErr w:type="spellStart"/>
      <w:r w:rsidRPr="00022B57">
        <w:rPr>
          <w:rStyle w:val="a4"/>
          <w:color w:val="000000"/>
          <w:sz w:val="28"/>
          <w:szCs w:val="28"/>
        </w:rPr>
        <w:t>Вентана</w:t>
      </w:r>
      <w:proofErr w:type="spellEnd"/>
      <w:r w:rsidRPr="00022B57">
        <w:rPr>
          <w:rStyle w:val="a4"/>
          <w:color w:val="000000"/>
          <w:sz w:val="28"/>
          <w:szCs w:val="28"/>
        </w:rPr>
        <w:t>-Граф, 2012.</w:t>
      </w:r>
    </w:p>
    <w:p w:rsidR="00517F83" w:rsidRPr="00022B57" w:rsidRDefault="00517F83" w:rsidP="00022B57">
      <w:pPr>
        <w:pStyle w:val="22"/>
        <w:keepNext/>
        <w:keepLines/>
        <w:shd w:val="clear" w:color="auto" w:fill="auto"/>
        <w:spacing w:before="0" w:after="111" w:line="360" w:lineRule="auto"/>
        <w:jc w:val="both"/>
        <w:rPr>
          <w:sz w:val="28"/>
          <w:szCs w:val="28"/>
        </w:rPr>
      </w:pPr>
      <w:bookmarkStart w:id="11" w:name="bookmark12"/>
      <w:r w:rsidRPr="00022B57">
        <w:rPr>
          <w:rStyle w:val="21"/>
          <w:b/>
          <w:bCs/>
          <w:color w:val="000000"/>
          <w:sz w:val="28"/>
          <w:szCs w:val="28"/>
        </w:rPr>
        <w:t>Литература для учеников</w:t>
      </w:r>
      <w:bookmarkEnd w:id="11"/>
    </w:p>
    <w:p w:rsidR="00517F83" w:rsidRPr="00022B57" w:rsidRDefault="00517F83" w:rsidP="00022B57">
      <w:pPr>
        <w:pStyle w:val="a5"/>
        <w:numPr>
          <w:ilvl w:val="0"/>
          <w:numId w:val="4"/>
        </w:numPr>
        <w:shd w:val="clear" w:color="auto" w:fill="auto"/>
        <w:spacing w:line="360" w:lineRule="auto"/>
        <w:ind w:left="720" w:right="240" w:hanging="340"/>
        <w:jc w:val="both"/>
        <w:rPr>
          <w:sz w:val="28"/>
          <w:szCs w:val="28"/>
        </w:rPr>
      </w:pPr>
      <w:r w:rsidRPr="00022B57">
        <w:rPr>
          <w:rStyle w:val="a4"/>
          <w:color w:val="000000"/>
          <w:sz w:val="28"/>
          <w:szCs w:val="28"/>
        </w:rPr>
        <w:t xml:space="preserve"> Иванов С.В., Евдокимова А.О., Кузнецова М.И. Русский язык, 2 класс: учебник для учащихся образовательных учреждений: М.: </w:t>
      </w:r>
      <w:proofErr w:type="spellStart"/>
      <w:r w:rsidRPr="00022B57">
        <w:rPr>
          <w:rStyle w:val="a4"/>
          <w:color w:val="000000"/>
          <w:sz w:val="28"/>
          <w:szCs w:val="28"/>
        </w:rPr>
        <w:t>Вентана</w:t>
      </w:r>
      <w:proofErr w:type="spellEnd"/>
      <w:r w:rsidRPr="00022B57">
        <w:rPr>
          <w:rStyle w:val="a4"/>
          <w:color w:val="000000"/>
          <w:sz w:val="28"/>
          <w:szCs w:val="28"/>
        </w:rPr>
        <w:t>-Граф, 2012.</w:t>
      </w:r>
    </w:p>
    <w:p w:rsidR="00517F83" w:rsidRPr="00022B57" w:rsidRDefault="00517F83" w:rsidP="00022B57">
      <w:pPr>
        <w:pStyle w:val="a5"/>
        <w:numPr>
          <w:ilvl w:val="0"/>
          <w:numId w:val="4"/>
        </w:numPr>
        <w:shd w:val="clear" w:color="auto" w:fill="auto"/>
        <w:spacing w:line="360" w:lineRule="auto"/>
        <w:ind w:left="720" w:right="240" w:hanging="340"/>
        <w:jc w:val="both"/>
        <w:rPr>
          <w:sz w:val="28"/>
          <w:szCs w:val="28"/>
        </w:rPr>
      </w:pPr>
      <w:r w:rsidRPr="00022B57">
        <w:rPr>
          <w:rStyle w:val="a4"/>
          <w:color w:val="000000"/>
          <w:sz w:val="28"/>
          <w:szCs w:val="28"/>
        </w:rPr>
        <w:t xml:space="preserve"> Иванов С.В., Евдокимова А.О., Кузнецова М.И. Русский язык, 2 класс: рабочая тетрадь №1, №2 для учащихся образовательных учреждений: М.: </w:t>
      </w:r>
      <w:proofErr w:type="spellStart"/>
      <w:r w:rsidRPr="00022B57">
        <w:rPr>
          <w:rStyle w:val="a4"/>
          <w:color w:val="000000"/>
          <w:sz w:val="28"/>
          <w:szCs w:val="28"/>
        </w:rPr>
        <w:t>Вентана</w:t>
      </w:r>
      <w:proofErr w:type="spellEnd"/>
      <w:r w:rsidRPr="00022B57">
        <w:rPr>
          <w:rStyle w:val="a4"/>
          <w:color w:val="000000"/>
          <w:sz w:val="28"/>
          <w:szCs w:val="28"/>
        </w:rPr>
        <w:t>-Граф, 2013.</w:t>
      </w:r>
    </w:p>
    <w:p w:rsidR="00517F83" w:rsidRPr="00022B57" w:rsidRDefault="00517F83" w:rsidP="00022B57">
      <w:pPr>
        <w:pStyle w:val="a5"/>
        <w:numPr>
          <w:ilvl w:val="0"/>
          <w:numId w:val="4"/>
        </w:numPr>
        <w:shd w:val="clear" w:color="auto" w:fill="auto"/>
        <w:spacing w:after="254" w:line="360" w:lineRule="auto"/>
        <w:ind w:left="720" w:right="240" w:hanging="340"/>
        <w:jc w:val="both"/>
        <w:rPr>
          <w:sz w:val="28"/>
          <w:szCs w:val="28"/>
        </w:rPr>
      </w:pPr>
      <w:r w:rsidRPr="00022B57">
        <w:rPr>
          <w:rStyle w:val="a4"/>
          <w:color w:val="000000"/>
          <w:sz w:val="28"/>
          <w:szCs w:val="28"/>
        </w:rPr>
        <w:t xml:space="preserve"> Романова В.Ю., </w:t>
      </w:r>
      <w:proofErr w:type="spellStart"/>
      <w:r w:rsidRPr="00022B57">
        <w:rPr>
          <w:rStyle w:val="a4"/>
          <w:color w:val="000000"/>
          <w:sz w:val="28"/>
          <w:szCs w:val="28"/>
        </w:rPr>
        <w:t>Петленко</w:t>
      </w:r>
      <w:proofErr w:type="spellEnd"/>
      <w:r w:rsidRPr="00022B57">
        <w:rPr>
          <w:rStyle w:val="a4"/>
          <w:color w:val="000000"/>
          <w:sz w:val="28"/>
          <w:szCs w:val="28"/>
        </w:rPr>
        <w:t xml:space="preserve"> Л.В., Русский язык, 2 класс: тетрадь для контрольных работ: М.: </w:t>
      </w:r>
      <w:proofErr w:type="spellStart"/>
      <w:r w:rsidRPr="00022B57">
        <w:rPr>
          <w:rStyle w:val="a4"/>
          <w:color w:val="000000"/>
          <w:sz w:val="28"/>
          <w:szCs w:val="28"/>
        </w:rPr>
        <w:t>Вентана</w:t>
      </w:r>
      <w:proofErr w:type="spellEnd"/>
      <w:r w:rsidRPr="00022B57">
        <w:rPr>
          <w:rStyle w:val="a4"/>
          <w:color w:val="000000"/>
          <w:sz w:val="28"/>
          <w:szCs w:val="28"/>
        </w:rPr>
        <w:t>-Граф, 2012</w:t>
      </w:r>
    </w:p>
    <w:p w:rsidR="00517F83" w:rsidRPr="00022B57" w:rsidRDefault="00517F83" w:rsidP="00022B57">
      <w:pPr>
        <w:pStyle w:val="10"/>
        <w:keepNext/>
        <w:keepLines/>
        <w:shd w:val="clear" w:color="auto" w:fill="auto"/>
        <w:spacing w:after="85" w:line="360" w:lineRule="auto"/>
        <w:ind w:left="100"/>
        <w:jc w:val="both"/>
        <w:rPr>
          <w:sz w:val="28"/>
          <w:szCs w:val="28"/>
        </w:rPr>
      </w:pPr>
      <w:bookmarkStart w:id="12" w:name="bookmark13"/>
      <w:r w:rsidRPr="00022B57">
        <w:rPr>
          <w:rStyle w:val="1"/>
          <w:b/>
          <w:bCs/>
          <w:color w:val="000000"/>
          <w:sz w:val="28"/>
          <w:szCs w:val="28"/>
        </w:rPr>
        <w:t>Технические средства обучения и оборудование</w:t>
      </w:r>
      <w:bookmarkEnd w:id="12"/>
    </w:p>
    <w:p w:rsidR="00517F83" w:rsidRPr="00022B57" w:rsidRDefault="00517F83" w:rsidP="00022B57">
      <w:pPr>
        <w:pStyle w:val="a5"/>
        <w:shd w:val="clear" w:color="auto" w:fill="auto"/>
        <w:spacing w:line="360" w:lineRule="auto"/>
        <w:ind w:left="720" w:firstLine="0"/>
        <w:jc w:val="both"/>
        <w:rPr>
          <w:sz w:val="28"/>
          <w:szCs w:val="28"/>
        </w:rPr>
      </w:pPr>
      <w:r w:rsidRPr="00022B57">
        <w:rPr>
          <w:rStyle w:val="a4"/>
          <w:color w:val="000000"/>
          <w:sz w:val="28"/>
          <w:szCs w:val="28"/>
        </w:rPr>
        <w:t>Компьютер.</w:t>
      </w:r>
    </w:p>
    <w:p w:rsidR="00517F83" w:rsidRPr="00022B57" w:rsidRDefault="00517F83" w:rsidP="00022B57">
      <w:pPr>
        <w:pStyle w:val="a5"/>
        <w:shd w:val="clear" w:color="auto" w:fill="auto"/>
        <w:spacing w:line="360" w:lineRule="auto"/>
        <w:ind w:left="720" w:right="3100" w:firstLine="0"/>
        <w:jc w:val="both"/>
        <w:rPr>
          <w:sz w:val="28"/>
          <w:szCs w:val="28"/>
        </w:rPr>
      </w:pPr>
      <w:r w:rsidRPr="00022B57">
        <w:rPr>
          <w:rStyle w:val="a4"/>
          <w:color w:val="000000"/>
          <w:sz w:val="28"/>
          <w:szCs w:val="28"/>
        </w:rPr>
        <w:t>Телевизор Магнитная доска.</w:t>
      </w:r>
    </w:p>
    <w:p w:rsidR="00517F83" w:rsidRPr="00022B57" w:rsidRDefault="00517F83" w:rsidP="00022B57">
      <w:pPr>
        <w:pStyle w:val="a5"/>
        <w:shd w:val="clear" w:color="auto" w:fill="auto"/>
        <w:spacing w:line="360" w:lineRule="auto"/>
        <w:ind w:left="720" w:firstLine="0"/>
        <w:jc w:val="both"/>
        <w:rPr>
          <w:sz w:val="28"/>
          <w:szCs w:val="28"/>
        </w:rPr>
      </w:pPr>
      <w:r w:rsidRPr="00022B57">
        <w:rPr>
          <w:rStyle w:val="a4"/>
          <w:color w:val="000000"/>
          <w:sz w:val="28"/>
          <w:szCs w:val="28"/>
        </w:rPr>
        <w:t>Плакат с алфавитом, написанным курсивным шрифтом,</w:t>
      </w:r>
    </w:p>
    <w:p w:rsidR="00517F83" w:rsidRPr="00022B57" w:rsidRDefault="00517F83" w:rsidP="00022B57">
      <w:pPr>
        <w:pStyle w:val="a5"/>
        <w:shd w:val="clear" w:color="auto" w:fill="auto"/>
        <w:spacing w:line="360" w:lineRule="auto"/>
        <w:ind w:left="720" w:firstLine="0"/>
        <w:jc w:val="both"/>
        <w:rPr>
          <w:sz w:val="28"/>
          <w:szCs w:val="28"/>
        </w:rPr>
      </w:pPr>
      <w:r w:rsidRPr="00022B57">
        <w:rPr>
          <w:rStyle w:val="a4"/>
          <w:color w:val="000000"/>
          <w:sz w:val="28"/>
          <w:szCs w:val="28"/>
        </w:rPr>
        <w:t>Карточки с изображением письменных букв.</w:t>
      </w:r>
    </w:p>
    <w:p w:rsidR="00517F83" w:rsidRPr="00022B57" w:rsidRDefault="00517F83" w:rsidP="00022B57">
      <w:pPr>
        <w:pStyle w:val="a5"/>
        <w:shd w:val="clear" w:color="auto" w:fill="auto"/>
        <w:spacing w:after="134" w:line="360" w:lineRule="auto"/>
        <w:ind w:left="720" w:right="3100" w:firstLine="0"/>
        <w:jc w:val="both"/>
        <w:rPr>
          <w:sz w:val="28"/>
          <w:szCs w:val="28"/>
        </w:rPr>
      </w:pPr>
      <w:r w:rsidRPr="00022B57">
        <w:rPr>
          <w:rStyle w:val="a4"/>
          <w:color w:val="000000"/>
          <w:sz w:val="28"/>
          <w:szCs w:val="28"/>
        </w:rPr>
        <w:lastRenderedPageBreak/>
        <w:t>Лента букв Фишки,</w:t>
      </w:r>
    </w:p>
    <w:p w:rsidR="00517F83" w:rsidRPr="00022B57" w:rsidRDefault="00517F83" w:rsidP="00022B57">
      <w:pPr>
        <w:pStyle w:val="10"/>
        <w:keepNext/>
        <w:keepLines/>
        <w:shd w:val="clear" w:color="auto" w:fill="auto"/>
        <w:spacing w:after="167" w:line="360" w:lineRule="auto"/>
        <w:ind w:left="100"/>
        <w:jc w:val="both"/>
        <w:rPr>
          <w:sz w:val="28"/>
          <w:szCs w:val="28"/>
        </w:rPr>
      </w:pPr>
      <w:bookmarkStart w:id="13" w:name="bookmark14"/>
      <w:r w:rsidRPr="00022B57">
        <w:rPr>
          <w:rStyle w:val="1"/>
          <w:b/>
          <w:bCs/>
          <w:color w:val="000000"/>
          <w:sz w:val="28"/>
          <w:szCs w:val="28"/>
        </w:rPr>
        <w:t>Компьютерные и информационно-коммуникативные средства обучения</w:t>
      </w:r>
      <w:bookmarkEnd w:id="13"/>
    </w:p>
    <w:p w:rsidR="00517F83" w:rsidRPr="00022B57" w:rsidRDefault="00517F83" w:rsidP="00022B57">
      <w:pPr>
        <w:pStyle w:val="30"/>
        <w:shd w:val="clear" w:color="auto" w:fill="auto"/>
        <w:spacing w:after="68" w:line="360" w:lineRule="auto"/>
        <w:ind w:left="720"/>
        <w:rPr>
          <w:sz w:val="28"/>
          <w:szCs w:val="28"/>
        </w:rPr>
      </w:pPr>
      <w:r w:rsidRPr="00022B57">
        <w:rPr>
          <w:rStyle w:val="3"/>
          <w:b/>
          <w:bCs/>
          <w:color w:val="000000"/>
          <w:sz w:val="28"/>
          <w:szCs w:val="28"/>
        </w:rPr>
        <w:t>Электронный образовательный ресурс</w:t>
      </w:r>
    </w:p>
    <w:p w:rsidR="00517F83" w:rsidRPr="00022B57" w:rsidRDefault="00517F83" w:rsidP="00022B57">
      <w:pPr>
        <w:pStyle w:val="a5"/>
        <w:shd w:val="clear" w:color="auto" w:fill="auto"/>
        <w:spacing w:after="358" w:line="360" w:lineRule="auto"/>
        <w:ind w:left="720" w:hanging="340"/>
        <w:jc w:val="both"/>
        <w:rPr>
          <w:sz w:val="28"/>
          <w:szCs w:val="28"/>
        </w:rPr>
      </w:pPr>
      <w:r w:rsidRPr="00022B57">
        <w:rPr>
          <w:rStyle w:val="a4"/>
          <w:color w:val="000000"/>
          <w:sz w:val="28"/>
          <w:szCs w:val="28"/>
        </w:rPr>
        <w:t xml:space="preserve">1. Русский язык. СБ-диск - М.: </w:t>
      </w:r>
      <w:proofErr w:type="spellStart"/>
      <w:r w:rsidRPr="00022B57">
        <w:rPr>
          <w:rStyle w:val="a4"/>
          <w:color w:val="000000"/>
          <w:sz w:val="28"/>
          <w:szCs w:val="28"/>
        </w:rPr>
        <w:t>Вентана</w:t>
      </w:r>
      <w:proofErr w:type="spellEnd"/>
      <w:r w:rsidRPr="00022B57">
        <w:rPr>
          <w:rStyle w:val="a4"/>
          <w:color w:val="000000"/>
          <w:sz w:val="28"/>
          <w:szCs w:val="28"/>
        </w:rPr>
        <w:t>-Граф, 2011</w:t>
      </w:r>
    </w:p>
    <w:p w:rsidR="00517F83" w:rsidRPr="00022B57" w:rsidRDefault="00517F83" w:rsidP="00022B57">
      <w:pPr>
        <w:pStyle w:val="22"/>
        <w:keepNext/>
        <w:keepLines/>
        <w:shd w:val="clear" w:color="auto" w:fill="auto"/>
        <w:spacing w:before="0" w:after="21" w:line="360" w:lineRule="auto"/>
        <w:ind w:left="720"/>
        <w:jc w:val="both"/>
        <w:rPr>
          <w:sz w:val="28"/>
          <w:szCs w:val="28"/>
        </w:rPr>
      </w:pPr>
      <w:bookmarkStart w:id="14" w:name="bookmark15"/>
      <w:r w:rsidRPr="00022B57">
        <w:rPr>
          <w:rStyle w:val="21"/>
          <w:b/>
          <w:bCs/>
          <w:color w:val="000000"/>
          <w:sz w:val="28"/>
          <w:szCs w:val="28"/>
        </w:rPr>
        <w:t>Интернет-ресурсы:</w:t>
      </w:r>
      <w:bookmarkEnd w:id="14"/>
    </w:p>
    <w:p w:rsidR="00517F83" w:rsidRPr="00022B57" w:rsidRDefault="00517F83" w:rsidP="00022B57">
      <w:pPr>
        <w:pStyle w:val="a5"/>
        <w:numPr>
          <w:ilvl w:val="0"/>
          <w:numId w:val="5"/>
        </w:numPr>
        <w:shd w:val="clear" w:color="auto" w:fill="auto"/>
        <w:spacing w:line="360" w:lineRule="auto"/>
        <w:ind w:left="720" w:hanging="340"/>
        <w:jc w:val="both"/>
        <w:rPr>
          <w:sz w:val="28"/>
          <w:szCs w:val="28"/>
        </w:rPr>
      </w:pPr>
      <w:r w:rsidRPr="00022B57">
        <w:rPr>
          <w:rStyle w:val="a4"/>
          <w:color w:val="000000"/>
          <w:sz w:val="28"/>
          <w:szCs w:val="28"/>
        </w:rPr>
        <w:t xml:space="preserve"> Единая коллекция цифровых образовательных ресурсов.</w:t>
      </w:r>
      <w:hyperlink r:id="rId14" w:history="1">
        <w:r w:rsidRPr="00022B57">
          <w:rPr>
            <w:rStyle w:val="a3"/>
            <w:sz w:val="28"/>
            <w:szCs w:val="28"/>
          </w:rPr>
          <w:t xml:space="preserve"> ЬПр://5соо1со11 </w:t>
        </w:r>
        <w:proofErr w:type="spellStart"/>
        <w:r w:rsidRPr="00022B57">
          <w:rPr>
            <w:rStyle w:val="a3"/>
            <w:sz w:val="28"/>
            <w:szCs w:val="28"/>
          </w:rPr>
          <w:t>есйоп</w:t>
        </w:r>
        <w:proofErr w:type="gramStart"/>
        <w:r w:rsidRPr="00022B57">
          <w:rPr>
            <w:rStyle w:val="a3"/>
            <w:sz w:val="28"/>
            <w:szCs w:val="28"/>
          </w:rPr>
          <w:t>.е</w:t>
        </w:r>
        <w:proofErr w:type="gramEnd"/>
        <w:r w:rsidRPr="00022B57">
          <w:rPr>
            <w:rStyle w:val="a3"/>
            <w:sz w:val="28"/>
            <w:szCs w:val="28"/>
          </w:rPr>
          <w:t>ёи.гц</w:t>
        </w:r>
        <w:proofErr w:type="spellEnd"/>
      </w:hyperlink>
    </w:p>
    <w:p w:rsidR="00517F83" w:rsidRPr="00022B57" w:rsidRDefault="00517F83" w:rsidP="00022B57">
      <w:pPr>
        <w:pStyle w:val="a5"/>
        <w:numPr>
          <w:ilvl w:val="0"/>
          <w:numId w:val="5"/>
        </w:numPr>
        <w:shd w:val="clear" w:color="auto" w:fill="auto"/>
        <w:spacing w:line="360" w:lineRule="auto"/>
        <w:ind w:left="720" w:hanging="340"/>
        <w:jc w:val="both"/>
        <w:rPr>
          <w:sz w:val="28"/>
          <w:szCs w:val="28"/>
        </w:rPr>
      </w:pPr>
      <w:r w:rsidRPr="00022B57">
        <w:rPr>
          <w:rStyle w:val="a4"/>
          <w:color w:val="000000"/>
          <w:sz w:val="28"/>
          <w:szCs w:val="28"/>
        </w:rPr>
        <w:t xml:space="preserve"> Презентации уроков «Начальная школа». Ьйр://пасЬа1калпГо</w:t>
      </w:r>
    </w:p>
    <w:p w:rsidR="00517F83" w:rsidRPr="00022B57" w:rsidRDefault="00517F83" w:rsidP="00022B57">
      <w:pPr>
        <w:spacing w:line="360" w:lineRule="auto"/>
        <w:jc w:val="both"/>
        <w:rPr>
          <w:sz w:val="28"/>
          <w:szCs w:val="28"/>
        </w:rPr>
      </w:pPr>
      <w:r w:rsidRPr="00022B57">
        <w:rPr>
          <w:rStyle w:val="a4"/>
          <w:color w:val="000000"/>
          <w:sz w:val="28"/>
          <w:szCs w:val="28"/>
        </w:rPr>
        <w:t xml:space="preserve"> Я иду на урок начальной школы (материалы к уроку). </w:t>
      </w:r>
      <w:bookmarkEnd w:id="9"/>
    </w:p>
    <w:sectPr w:rsidR="00517F83" w:rsidRPr="00022B57" w:rsidSect="00A06C73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2B57">
      <w:pPr>
        <w:spacing w:after="0" w:line="240" w:lineRule="auto"/>
      </w:pPr>
      <w:r>
        <w:separator/>
      </w:r>
    </w:p>
  </w:endnote>
  <w:endnote w:type="continuationSeparator" w:id="0">
    <w:p w:rsidR="00000000" w:rsidRDefault="0002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AD" w:rsidRDefault="00022B57">
    <w:pPr>
      <w:rPr>
        <w:rFonts w:cs="Times New Roman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6.3pt;margin-top:794.25pt;width:5.3pt;height:12.05pt;z-index:-251657216;mso-wrap-style:none;mso-wrap-distance-left:5pt;mso-wrap-distance-right:5pt;mso-position-horizontal-relative:page;mso-position-vertical-relative:page" filled="f" stroked="f">
          <v:textbox style="mso-next-textbox:#_x0000_s1025;mso-fit-shape-to-text:t" inset="0,0,0,0">
            <w:txbxContent>
              <w:p w:rsidR="00CF41AD" w:rsidRDefault="00517F83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22B57" w:rsidRPr="00022B57">
                  <w:rPr>
                    <w:rStyle w:val="100"/>
                    <w:noProof/>
                    <w:color w:val="00000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AD" w:rsidRDefault="00517F83">
    <w:pPr>
      <w:rPr>
        <w:rFonts w:cs="Times New Roman"/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6E7279A1" wp14:editId="38B10F9F">
              <wp:simplePos x="0" y="0"/>
              <wp:positionH relativeFrom="page">
                <wp:posOffset>6554470</wp:posOffset>
              </wp:positionH>
              <wp:positionV relativeFrom="page">
                <wp:posOffset>10064750</wp:posOffset>
              </wp:positionV>
              <wp:extent cx="140335" cy="160655"/>
              <wp:effectExtent l="1270" t="0" r="1270" b="444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1AD" w:rsidRDefault="00517F83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57525" w:rsidRPr="00057525">
                            <w:rPr>
                              <w:rStyle w:val="aa"/>
                              <w:noProof/>
                              <w:color w:val="00000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516.1pt;margin-top:792.5pt;width:11.05pt;height:12.65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" filled="f" stroked="f">
              <v:textbox style="mso-fit-shape-to-text:t" inset="0,0,0,0">
                <w:txbxContent>
                  <w:p w:rsidR="00CF41AD" w:rsidRDefault="00517F83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57525" w:rsidRPr="00057525">
                      <w:rPr>
                        <w:rStyle w:val="aa"/>
                        <w:noProof/>
                        <w:color w:val="00000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AD" w:rsidRDefault="00517F83">
    <w:pPr>
      <w:rPr>
        <w:rFonts w:cs="Times New Roman"/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6554470</wp:posOffset>
              </wp:positionH>
              <wp:positionV relativeFrom="page">
                <wp:posOffset>10064750</wp:posOffset>
              </wp:positionV>
              <wp:extent cx="140335" cy="160655"/>
              <wp:effectExtent l="1270" t="0" r="1270" b="444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1AD" w:rsidRDefault="00517F83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22B57" w:rsidRPr="00022B57">
                            <w:rPr>
                              <w:rStyle w:val="aa"/>
                              <w:noProof/>
                              <w:color w:val="00000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516.1pt;margin-top:792.5pt;width:11.05pt;height:12.6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" filled="f" stroked="f">
              <v:textbox style="mso-fit-shape-to-text:t" inset="0,0,0,0">
                <w:txbxContent>
                  <w:p w:rsidR="00CF41AD" w:rsidRDefault="00517F83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22B57" w:rsidRPr="00022B57">
                      <w:rPr>
                        <w:rStyle w:val="aa"/>
                        <w:noProof/>
                        <w:color w:val="00000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AD" w:rsidRDefault="00517F83">
    <w:pPr>
      <w:rPr>
        <w:rFonts w:cs="Times New Roman"/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9843770</wp:posOffset>
              </wp:positionH>
              <wp:positionV relativeFrom="page">
                <wp:posOffset>6933565</wp:posOffset>
              </wp:positionV>
              <wp:extent cx="140335" cy="160655"/>
              <wp:effectExtent l="4445" t="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1AD" w:rsidRDefault="00517F83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22B57" w:rsidRPr="00022B57">
                            <w:rPr>
                              <w:rStyle w:val="aa"/>
                              <w:noProof/>
                              <w:color w:val="00000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8" type="#_x0000_t202" style="position:absolute;margin-left:775.1pt;margin-top:545.95pt;width:11.05pt;height:12.6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" filled="f" stroked="f">
              <v:textbox style="mso-fit-shape-to-text:t" inset="0,0,0,0">
                <w:txbxContent>
                  <w:p w:rsidR="00CF41AD" w:rsidRDefault="00517F83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22B57" w:rsidRPr="00022B57">
                      <w:rPr>
                        <w:rStyle w:val="aa"/>
                        <w:noProof/>
                        <w:color w:val="00000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22B57">
      <w:pPr>
        <w:spacing w:after="0" w:line="240" w:lineRule="auto"/>
      </w:pPr>
      <w:r>
        <w:separator/>
      </w:r>
    </w:p>
  </w:footnote>
  <w:footnote w:type="continuationSeparator" w:id="0">
    <w:p w:rsidR="00000000" w:rsidRDefault="00022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71"/>
    <w:rsid w:val="00022B57"/>
    <w:rsid w:val="00057525"/>
    <w:rsid w:val="000A41B2"/>
    <w:rsid w:val="00517F83"/>
    <w:rsid w:val="00A06C73"/>
    <w:rsid w:val="00B31432"/>
    <w:rsid w:val="00D2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7F83"/>
    <w:rPr>
      <w:color w:val="000080"/>
      <w:u w:val="single"/>
    </w:rPr>
  </w:style>
  <w:style w:type="character" w:customStyle="1" w:styleId="2">
    <w:name w:val="Основной текст (2)_"/>
    <w:link w:val="20"/>
    <w:rsid w:val="00517F8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Знак"/>
    <w:link w:val="a5"/>
    <w:rsid w:val="00517F83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link w:val="30"/>
    <w:rsid w:val="00517F8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link w:val="50"/>
    <w:rsid w:val="00517F8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rsid w:val="00517F83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6">
    <w:name w:val="Колонтитул_"/>
    <w:link w:val="11"/>
    <w:rsid w:val="00517F83"/>
    <w:rPr>
      <w:rFonts w:ascii="Times New Roman" w:hAnsi="Times New Roman" w:cs="Times New Roman"/>
      <w:shd w:val="clear" w:color="auto" w:fill="FFFFFF"/>
    </w:rPr>
  </w:style>
  <w:style w:type="character" w:customStyle="1" w:styleId="100">
    <w:name w:val="Колонтитул + 10"/>
    <w:aliases w:val="5 pt,Полужирный,Курсив"/>
    <w:rsid w:val="00517F83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6">
    <w:name w:val="Основной текст (6)_"/>
    <w:link w:val="60"/>
    <w:rsid w:val="00517F83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517F83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7">
    <w:name w:val="Основной текст (7)_"/>
    <w:link w:val="70"/>
    <w:rsid w:val="00517F83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7">
    <w:name w:val="Основной текст + Курсив"/>
    <w:rsid w:val="00517F83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a8">
    <w:name w:val="Подпись к таблице_"/>
    <w:link w:val="a9"/>
    <w:rsid w:val="00517F83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styleId="a5">
    <w:name w:val="Body Text"/>
    <w:basedOn w:val="a"/>
    <w:link w:val="a4"/>
    <w:rsid w:val="00517F83"/>
    <w:pPr>
      <w:widowControl w:val="0"/>
      <w:shd w:val="clear" w:color="auto" w:fill="FFFFFF"/>
      <w:spacing w:after="0" w:line="514" w:lineRule="exact"/>
      <w:ind w:hanging="440"/>
    </w:pPr>
    <w:rPr>
      <w:rFonts w:ascii="Times New Roman" w:hAnsi="Times New Roman" w:cs="Times New Roman"/>
    </w:rPr>
  </w:style>
  <w:style w:type="character" w:customStyle="1" w:styleId="12">
    <w:name w:val="Основной текст Знак1"/>
    <w:basedOn w:val="a0"/>
    <w:uiPriority w:val="99"/>
    <w:semiHidden/>
    <w:rsid w:val="00517F83"/>
  </w:style>
  <w:style w:type="character" w:customStyle="1" w:styleId="8">
    <w:name w:val="Основной текст (8)_"/>
    <w:link w:val="80"/>
    <w:rsid w:val="00517F83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rsid w:val="00517F8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71">
    <w:name w:val="Основной текст (7) + Не курсив"/>
    <w:basedOn w:val="7"/>
    <w:rsid w:val="00517F83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a">
    <w:name w:val="Колонтитул"/>
    <w:basedOn w:val="a6"/>
    <w:rsid w:val="00517F83"/>
    <w:rPr>
      <w:rFonts w:ascii="Times New Roman" w:hAnsi="Times New Roman" w:cs="Times New Roman"/>
      <w:shd w:val="clear" w:color="auto" w:fill="FFFFFF"/>
    </w:rPr>
  </w:style>
  <w:style w:type="character" w:customStyle="1" w:styleId="ab">
    <w:name w:val="Основной текст + Полужирный"/>
    <w:rsid w:val="00517F8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1">
    <w:name w:val="Основной текст (5) + Курсив"/>
    <w:rsid w:val="00517F83"/>
    <w:rPr>
      <w:rFonts w:ascii="Times New Roman" w:hAnsi="Times New Roman" w:cs="Times New Roman"/>
      <w:i/>
      <w:iCs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517F83"/>
    <w:pPr>
      <w:widowControl w:val="0"/>
      <w:shd w:val="clear" w:color="auto" w:fill="FFFFFF"/>
      <w:spacing w:after="0" w:line="370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17F83"/>
    <w:pPr>
      <w:widowControl w:val="0"/>
      <w:shd w:val="clear" w:color="auto" w:fill="FFFFFF"/>
      <w:spacing w:after="0" w:line="518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517F83"/>
    <w:pPr>
      <w:widowControl w:val="0"/>
      <w:shd w:val="clear" w:color="auto" w:fill="FFFFFF"/>
      <w:spacing w:before="960" w:after="300" w:line="24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517F83"/>
    <w:pPr>
      <w:widowControl w:val="0"/>
      <w:shd w:val="clear" w:color="auto" w:fill="FFFFFF"/>
      <w:spacing w:after="660" w:line="240" w:lineRule="atLeast"/>
      <w:jc w:val="center"/>
      <w:outlineLvl w:val="0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11">
    <w:name w:val="Колонтитул1"/>
    <w:basedOn w:val="a"/>
    <w:link w:val="a6"/>
    <w:rsid w:val="00517F8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517F83"/>
    <w:pPr>
      <w:widowControl w:val="0"/>
      <w:shd w:val="clear" w:color="auto" w:fill="FFFFFF"/>
      <w:spacing w:before="480" w:after="120" w:line="240" w:lineRule="atLeast"/>
      <w:ind w:hanging="440"/>
      <w:jc w:val="center"/>
    </w:pPr>
    <w:rPr>
      <w:rFonts w:ascii="Times New Roman" w:hAnsi="Times New Roman" w:cs="Times New Roman"/>
      <w:b/>
      <w:bCs/>
      <w:i/>
      <w:iCs/>
    </w:rPr>
  </w:style>
  <w:style w:type="paragraph" w:customStyle="1" w:styleId="70">
    <w:name w:val="Основной текст (7)"/>
    <w:basedOn w:val="a"/>
    <w:link w:val="7"/>
    <w:rsid w:val="00517F83"/>
    <w:pPr>
      <w:widowControl w:val="0"/>
      <w:shd w:val="clear" w:color="auto" w:fill="FFFFFF"/>
      <w:spacing w:before="120" w:after="360" w:line="240" w:lineRule="atLeast"/>
      <w:ind w:hanging="440"/>
      <w:jc w:val="both"/>
    </w:pPr>
    <w:rPr>
      <w:rFonts w:ascii="Times New Roman" w:hAnsi="Times New Roman" w:cs="Times New Roman"/>
      <w:i/>
      <w:iCs/>
    </w:rPr>
  </w:style>
  <w:style w:type="paragraph" w:customStyle="1" w:styleId="a9">
    <w:name w:val="Подпись к таблице"/>
    <w:basedOn w:val="a"/>
    <w:link w:val="a8"/>
    <w:rsid w:val="00517F8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</w:rPr>
  </w:style>
  <w:style w:type="paragraph" w:customStyle="1" w:styleId="80">
    <w:name w:val="Основной текст (8)"/>
    <w:basedOn w:val="a"/>
    <w:link w:val="8"/>
    <w:rsid w:val="00517F83"/>
    <w:pPr>
      <w:widowControl w:val="0"/>
      <w:shd w:val="clear" w:color="auto" w:fill="FFFFFF"/>
      <w:spacing w:after="840" w:line="240" w:lineRule="atLeast"/>
      <w:jc w:val="center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22">
    <w:name w:val="Заголовок №2"/>
    <w:basedOn w:val="a"/>
    <w:link w:val="21"/>
    <w:rsid w:val="00517F83"/>
    <w:pPr>
      <w:widowControl w:val="0"/>
      <w:shd w:val="clear" w:color="auto" w:fill="FFFFFF"/>
      <w:spacing w:before="300" w:after="60" w:line="240" w:lineRule="atLeast"/>
      <w:outlineLvl w:val="1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7F83"/>
    <w:rPr>
      <w:color w:val="000080"/>
      <w:u w:val="single"/>
    </w:rPr>
  </w:style>
  <w:style w:type="character" w:customStyle="1" w:styleId="2">
    <w:name w:val="Основной текст (2)_"/>
    <w:link w:val="20"/>
    <w:rsid w:val="00517F8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Знак"/>
    <w:link w:val="a5"/>
    <w:rsid w:val="00517F83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link w:val="30"/>
    <w:rsid w:val="00517F8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link w:val="50"/>
    <w:rsid w:val="00517F8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rsid w:val="00517F83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6">
    <w:name w:val="Колонтитул_"/>
    <w:link w:val="11"/>
    <w:rsid w:val="00517F83"/>
    <w:rPr>
      <w:rFonts w:ascii="Times New Roman" w:hAnsi="Times New Roman" w:cs="Times New Roman"/>
      <w:shd w:val="clear" w:color="auto" w:fill="FFFFFF"/>
    </w:rPr>
  </w:style>
  <w:style w:type="character" w:customStyle="1" w:styleId="100">
    <w:name w:val="Колонтитул + 10"/>
    <w:aliases w:val="5 pt,Полужирный,Курсив"/>
    <w:rsid w:val="00517F83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6">
    <w:name w:val="Основной текст (6)_"/>
    <w:link w:val="60"/>
    <w:rsid w:val="00517F83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517F83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7">
    <w:name w:val="Основной текст (7)_"/>
    <w:link w:val="70"/>
    <w:rsid w:val="00517F83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7">
    <w:name w:val="Основной текст + Курсив"/>
    <w:rsid w:val="00517F83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a8">
    <w:name w:val="Подпись к таблице_"/>
    <w:link w:val="a9"/>
    <w:rsid w:val="00517F83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styleId="a5">
    <w:name w:val="Body Text"/>
    <w:basedOn w:val="a"/>
    <w:link w:val="a4"/>
    <w:rsid w:val="00517F83"/>
    <w:pPr>
      <w:widowControl w:val="0"/>
      <w:shd w:val="clear" w:color="auto" w:fill="FFFFFF"/>
      <w:spacing w:after="0" w:line="514" w:lineRule="exact"/>
      <w:ind w:hanging="440"/>
    </w:pPr>
    <w:rPr>
      <w:rFonts w:ascii="Times New Roman" w:hAnsi="Times New Roman" w:cs="Times New Roman"/>
    </w:rPr>
  </w:style>
  <w:style w:type="character" w:customStyle="1" w:styleId="12">
    <w:name w:val="Основной текст Знак1"/>
    <w:basedOn w:val="a0"/>
    <w:uiPriority w:val="99"/>
    <w:semiHidden/>
    <w:rsid w:val="00517F83"/>
  </w:style>
  <w:style w:type="character" w:customStyle="1" w:styleId="8">
    <w:name w:val="Основной текст (8)_"/>
    <w:link w:val="80"/>
    <w:rsid w:val="00517F83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rsid w:val="00517F8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71">
    <w:name w:val="Основной текст (7) + Не курсив"/>
    <w:basedOn w:val="7"/>
    <w:rsid w:val="00517F83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a">
    <w:name w:val="Колонтитул"/>
    <w:basedOn w:val="a6"/>
    <w:rsid w:val="00517F83"/>
    <w:rPr>
      <w:rFonts w:ascii="Times New Roman" w:hAnsi="Times New Roman" w:cs="Times New Roman"/>
      <w:shd w:val="clear" w:color="auto" w:fill="FFFFFF"/>
    </w:rPr>
  </w:style>
  <w:style w:type="character" w:customStyle="1" w:styleId="ab">
    <w:name w:val="Основной текст + Полужирный"/>
    <w:rsid w:val="00517F8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1">
    <w:name w:val="Основной текст (5) + Курсив"/>
    <w:rsid w:val="00517F83"/>
    <w:rPr>
      <w:rFonts w:ascii="Times New Roman" w:hAnsi="Times New Roman" w:cs="Times New Roman"/>
      <w:i/>
      <w:iCs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517F83"/>
    <w:pPr>
      <w:widowControl w:val="0"/>
      <w:shd w:val="clear" w:color="auto" w:fill="FFFFFF"/>
      <w:spacing w:after="0" w:line="370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17F83"/>
    <w:pPr>
      <w:widowControl w:val="0"/>
      <w:shd w:val="clear" w:color="auto" w:fill="FFFFFF"/>
      <w:spacing w:after="0" w:line="518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517F83"/>
    <w:pPr>
      <w:widowControl w:val="0"/>
      <w:shd w:val="clear" w:color="auto" w:fill="FFFFFF"/>
      <w:spacing w:before="960" w:after="300" w:line="24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517F83"/>
    <w:pPr>
      <w:widowControl w:val="0"/>
      <w:shd w:val="clear" w:color="auto" w:fill="FFFFFF"/>
      <w:spacing w:after="660" w:line="240" w:lineRule="atLeast"/>
      <w:jc w:val="center"/>
      <w:outlineLvl w:val="0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11">
    <w:name w:val="Колонтитул1"/>
    <w:basedOn w:val="a"/>
    <w:link w:val="a6"/>
    <w:rsid w:val="00517F8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517F83"/>
    <w:pPr>
      <w:widowControl w:val="0"/>
      <w:shd w:val="clear" w:color="auto" w:fill="FFFFFF"/>
      <w:spacing w:before="480" w:after="120" w:line="240" w:lineRule="atLeast"/>
      <w:ind w:hanging="440"/>
      <w:jc w:val="center"/>
    </w:pPr>
    <w:rPr>
      <w:rFonts w:ascii="Times New Roman" w:hAnsi="Times New Roman" w:cs="Times New Roman"/>
      <w:b/>
      <w:bCs/>
      <w:i/>
      <w:iCs/>
    </w:rPr>
  </w:style>
  <w:style w:type="paragraph" w:customStyle="1" w:styleId="70">
    <w:name w:val="Основной текст (7)"/>
    <w:basedOn w:val="a"/>
    <w:link w:val="7"/>
    <w:rsid w:val="00517F83"/>
    <w:pPr>
      <w:widowControl w:val="0"/>
      <w:shd w:val="clear" w:color="auto" w:fill="FFFFFF"/>
      <w:spacing w:before="120" w:after="360" w:line="240" w:lineRule="atLeast"/>
      <w:ind w:hanging="440"/>
      <w:jc w:val="both"/>
    </w:pPr>
    <w:rPr>
      <w:rFonts w:ascii="Times New Roman" w:hAnsi="Times New Roman" w:cs="Times New Roman"/>
      <w:i/>
      <w:iCs/>
    </w:rPr>
  </w:style>
  <w:style w:type="paragraph" w:customStyle="1" w:styleId="a9">
    <w:name w:val="Подпись к таблице"/>
    <w:basedOn w:val="a"/>
    <w:link w:val="a8"/>
    <w:rsid w:val="00517F8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</w:rPr>
  </w:style>
  <w:style w:type="paragraph" w:customStyle="1" w:styleId="80">
    <w:name w:val="Основной текст (8)"/>
    <w:basedOn w:val="a"/>
    <w:link w:val="8"/>
    <w:rsid w:val="00517F83"/>
    <w:pPr>
      <w:widowControl w:val="0"/>
      <w:shd w:val="clear" w:color="auto" w:fill="FFFFFF"/>
      <w:spacing w:after="840" w:line="240" w:lineRule="atLeast"/>
      <w:jc w:val="center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22">
    <w:name w:val="Заголовок №2"/>
    <w:basedOn w:val="a"/>
    <w:link w:val="21"/>
    <w:rsid w:val="00517F83"/>
    <w:pPr>
      <w:widowControl w:val="0"/>
      <w:shd w:val="clear" w:color="auto" w:fill="FFFFFF"/>
      <w:spacing w:before="300" w:after="60" w:line="240" w:lineRule="atLeast"/>
      <w:outlineLvl w:val="1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sc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2895</Words>
  <Characters>16507</Characters>
  <Application>Microsoft Office Word</Application>
  <DocSecurity>0</DocSecurity>
  <Lines>137</Lines>
  <Paragraphs>38</Paragraphs>
  <ScaleCrop>false</ScaleCrop>
  <Company/>
  <LinksUpToDate>false</LinksUpToDate>
  <CharactersWithSpaces>19364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к19</dc:creator>
  <cp:keywords/>
  <dc:description/>
  <cp:lastModifiedBy>kab</cp:lastModifiedBy>
  <cp:revision>4</cp:revision>
  <dcterms:created xsi:type="dcterms:W3CDTF">2020-09-09T03:26:00Z</dcterms:created>
  <dcterms:modified xsi:type="dcterms:W3CDTF">2021-06-08T08:23:00Z</dcterms:modified>
</cp:coreProperties>
</file>