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1" w:rsidRDefault="00736CA5" w:rsidP="00736CA5">
      <w:pPr>
        <w:spacing w:after="0" w:line="360" w:lineRule="auto"/>
        <w:ind w:left="-709" w:firstLine="283"/>
        <w:rPr>
          <w:rFonts w:ascii="Times New Roman" w:hAnsi="Times New Roman"/>
          <w:b/>
          <w:sz w:val="28"/>
          <w:szCs w:val="28"/>
        </w:rPr>
      </w:pPr>
      <w:r w:rsidRPr="00600EF1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pt;height:714.6pt" o:ole="">
            <v:imagedata r:id="rId7" o:title=""/>
          </v:shape>
          <o:OLEObject Type="Embed" ProgID="AcroExch.Document.DC" ShapeID="_x0000_i1025" DrawAspect="Content" ObjectID="_1693817343" r:id="rId8"/>
        </w:object>
      </w:r>
    </w:p>
    <w:p w:rsidR="00E50537" w:rsidRDefault="00E50537" w:rsidP="00E505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русский язык</w:t>
      </w:r>
    </w:p>
    <w:p w:rsidR="00E50537" w:rsidRDefault="00E50537" w:rsidP="00E505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      филология</w:t>
      </w:r>
    </w:p>
    <w:p w:rsidR="00E50537" w:rsidRDefault="004560F9" w:rsidP="00E505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       2</w:t>
      </w:r>
      <w:bookmarkStart w:id="0" w:name="_GoBack"/>
      <w:bookmarkEnd w:id="0"/>
      <w:r w:rsidR="00E505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50537" w:rsidRDefault="006E1FA4" w:rsidP="00E505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136</w:t>
      </w:r>
      <w:r w:rsidR="00E32FC6">
        <w:rPr>
          <w:rFonts w:ascii="Times New Roman" w:hAnsi="Times New Roman"/>
          <w:b/>
          <w:sz w:val="28"/>
          <w:szCs w:val="28"/>
        </w:rPr>
        <w:t xml:space="preserve"> </w:t>
      </w:r>
      <w:r w:rsidR="00E5053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33 н.+4 д.</w:t>
      </w:r>
    </w:p>
    <w:p w:rsidR="00517F83" w:rsidRDefault="00517F83"/>
    <w:p w:rsidR="00517F83" w:rsidRDefault="00517F83"/>
    <w:p w:rsidR="00517F83" w:rsidRDefault="00517F83" w:rsidP="00057525">
      <w:pPr>
        <w:pStyle w:val="10"/>
        <w:keepNext/>
        <w:keepLines/>
        <w:shd w:val="clear" w:color="auto" w:fill="auto"/>
        <w:spacing w:after="515" w:line="300" w:lineRule="exact"/>
      </w:pPr>
      <w:r>
        <w:rPr>
          <w:rStyle w:val="1"/>
          <w:b/>
          <w:bCs/>
          <w:color w:val="000000"/>
        </w:rPr>
        <w:t>Пояснительная записка</w:t>
      </w:r>
    </w:p>
    <w:p w:rsidR="002F2906" w:rsidRPr="0013403F" w:rsidRDefault="002F2906" w:rsidP="002F2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2F2906" w:rsidRDefault="002F2906" w:rsidP="001246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2F2906" w:rsidRDefault="00124628" w:rsidP="002F2906">
      <w:pPr>
        <w:pStyle w:val="ac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F2906">
        <w:rPr>
          <w:rFonts w:ascii="Times New Roman" w:hAnsi="Times New Roman"/>
          <w:color w:val="000000"/>
          <w:sz w:val="28"/>
          <w:szCs w:val="28"/>
        </w:rPr>
        <w:t xml:space="preserve">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2F290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2F2906"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="002F290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2F2906"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2F2906" w:rsidRDefault="00124628" w:rsidP="002F2906">
      <w:pPr>
        <w:pStyle w:val="ac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F2906">
        <w:rPr>
          <w:rFonts w:ascii="Times New Roman" w:hAnsi="Times New Roman"/>
          <w:color w:val="000000"/>
          <w:sz w:val="28"/>
          <w:szCs w:val="28"/>
        </w:rPr>
        <w:t xml:space="preserve">) Приказ </w:t>
      </w:r>
      <w:proofErr w:type="spellStart"/>
      <w:r w:rsidR="002F290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2F2906"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F2906" w:rsidRDefault="00124628" w:rsidP="002F2906">
      <w:pPr>
        <w:pStyle w:val="ac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2906">
        <w:rPr>
          <w:rFonts w:ascii="Times New Roman" w:hAnsi="Times New Roman"/>
          <w:sz w:val="28"/>
          <w:szCs w:val="28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2F2906">
        <w:rPr>
          <w:rFonts w:ascii="Times New Roman" w:hAnsi="Times New Roman"/>
          <w:sz w:val="28"/>
          <w:szCs w:val="28"/>
        </w:rPr>
        <w:t>Пин</w:t>
      </w:r>
      <w:proofErr w:type="spellEnd"/>
      <w:r w:rsidR="002F2906">
        <w:rPr>
          <w:rFonts w:ascii="Times New Roman" w:hAnsi="Times New Roman"/>
          <w:sz w:val="28"/>
          <w:szCs w:val="28"/>
        </w:rPr>
        <w:t xml:space="preserve"> «Санитарно-эпидемиологические </w:t>
      </w:r>
      <w:r w:rsidR="002F2906">
        <w:rPr>
          <w:rFonts w:ascii="Times New Roman" w:hAnsi="Times New Roman"/>
          <w:sz w:val="28"/>
          <w:szCs w:val="28"/>
        </w:rPr>
        <w:lastRenderedPageBreak/>
        <w:t>требования к условиям и организации обучения в образовательных учреждениях</w:t>
      </w:r>
    </w:p>
    <w:p w:rsidR="002F2906" w:rsidRDefault="00124628" w:rsidP="002F2906">
      <w:pPr>
        <w:pStyle w:val="ac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2906">
        <w:rPr>
          <w:rFonts w:ascii="Times New Roman" w:hAnsi="Times New Roman"/>
          <w:sz w:val="28"/>
          <w:szCs w:val="28"/>
        </w:rPr>
        <w:t xml:space="preserve">) Примерная основная образовательная программа начального общего образования </w:t>
      </w:r>
    </w:p>
    <w:p w:rsidR="002F2906" w:rsidRDefault="00124628" w:rsidP="002F2906">
      <w:pPr>
        <w:pStyle w:val="ac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2F2906">
        <w:rPr>
          <w:rFonts w:ascii="Times New Roman" w:hAnsi="Times New Roman"/>
          <w:sz w:val="28"/>
          <w:szCs w:val="28"/>
        </w:rPr>
        <w:t xml:space="preserve">) Локальные акты организации, осуществляющей образовательную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2F2906"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2F2906" w:rsidRDefault="002F2906" w:rsidP="002F2906">
      <w:pPr>
        <w:pStyle w:val="ac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№251;</w:t>
      </w:r>
    </w:p>
    <w:p w:rsidR="002F2906" w:rsidRDefault="002F2906" w:rsidP="002F2906">
      <w:pPr>
        <w:pStyle w:val="ac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2F2906" w:rsidRDefault="002F2906" w:rsidP="002F2906">
      <w:pPr>
        <w:pStyle w:val="ac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2F2906" w:rsidRPr="002F2906" w:rsidRDefault="002F2906" w:rsidP="002F2906">
      <w:pPr>
        <w:pStyle w:val="ac"/>
        <w:numPr>
          <w:ilvl w:val="0"/>
          <w:numId w:val="7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2F2906" w:rsidRPr="0013403F" w:rsidRDefault="002F2906" w:rsidP="002F2906">
      <w:pPr>
        <w:pStyle w:val="ad"/>
        <w:spacing w:line="360" w:lineRule="auto"/>
        <w:ind w:left="360"/>
        <w:jc w:val="both"/>
        <w:rPr>
          <w:sz w:val="28"/>
          <w:szCs w:val="28"/>
        </w:rPr>
      </w:pPr>
      <w:r w:rsidRPr="0013403F">
        <w:rPr>
          <w:sz w:val="28"/>
          <w:szCs w:val="28"/>
        </w:rPr>
        <w:t>Составлено на основе  «Сборник программ к комплекту учебников «Начальная школа XXI века», Москва «</w:t>
      </w:r>
      <w:proofErr w:type="spellStart"/>
      <w:r w:rsidRPr="0013403F">
        <w:rPr>
          <w:sz w:val="28"/>
          <w:szCs w:val="28"/>
        </w:rPr>
        <w:t>Вентана</w:t>
      </w:r>
      <w:proofErr w:type="spellEnd"/>
      <w:r w:rsidRPr="0013403F">
        <w:rPr>
          <w:sz w:val="28"/>
          <w:szCs w:val="28"/>
        </w:rPr>
        <w:t xml:space="preserve"> – Граф».                                                                                                                                               </w:t>
      </w:r>
    </w:p>
    <w:p w:rsidR="00517F83" w:rsidRPr="00363416" w:rsidRDefault="00517F83" w:rsidP="002F2906">
      <w:pPr>
        <w:pStyle w:val="a5"/>
        <w:shd w:val="clear" w:color="auto" w:fill="auto"/>
        <w:spacing w:after="523" w:line="360" w:lineRule="auto"/>
        <w:ind w:left="320" w:righ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 возможностями учебно-методического комплекта, разработанного на основе авторской издательской программы С.В. Иванов и А.О. Евдокимова (Сборник программ к комплекту учебников «Начальная школа XXI века». - 3-е изд., </w:t>
      </w:r>
      <w:proofErr w:type="spellStart"/>
      <w:r w:rsidRPr="00363416">
        <w:rPr>
          <w:rStyle w:val="a4"/>
          <w:color w:val="000000"/>
          <w:sz w:val="28"/>
          <w:szCs w:val="28"/>
        </w:rPr>
        <w:t>дораб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. и доп. - М.: </w:t>
      </w:r>
      <w:proofErr w:type="spellStart"/>
      <w:r w:rsidRPr="00363416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363416">
        <w:rPr>
          <w:rStyle w:val="a4"/>
          <w:color w:val="000000"/>
          <w:sz w:val="28"/>
          <w:szCs w:val="28"/>
        </w:rPr>
        <w:t>, 2011).</w:t>
      </w:r>
    </w:p>
    <w:p w:rsidR="00517F83" w:rsidRPr="00363416" w:rsidRDefault="00517F83" w:rsidP="00517F83">
      <w:pPr>
        <w:pStyle w:val="6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 xml:space="preserve">Основные задачи организации учебной деятельности для реализации этой цели </w:t>
      </w:r>
      <w:r w:rsidRPr="00363416">
        <w:rPr>
          <w:rStyle w:val="61"/>
          <w:b/>
          <w:bCs/>
          <w:i/>
          <w:iCs/>
          <w:color w:val="000000"/>
          <w:sz w:val="28"/>
          <w:szCs w:val="28"/>
        </w:rPr>
        <w:t>-</w:t>
      </w:r>
    </w:p>
    <w:p w:rsidR="00517F83" w:rsidRPr="00363416" w:rsidRDefault="00517F83" w:rsidP="00517F83">
      <w:pPr>
        <w:pStyle w:val="a5"/>
        <w:shd w:val="clear" w:color="auto" w:fill="auto"/>
        <w:spacing w:after="120" w:line="360" w:lineRule="auto"/>
        <w:ind w:left="20" w:righ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нахождение, вычленение и характеристика языковой единицы изучаемого уровня (звук, часть слова (морфема), слов,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17F83" w:rsidRPr="00363416" w:rsidRDefault="00517F83" w:rsidP="00517F83">
      <w:pPr>
        <w:pStyle w:val="a5"/>
        <w:shd w:val="clear" w:color="auto" w:fill="auto"/>
        <w:spacing w:after="198" w:line="360" w:lineRule="auto"/>
        <w:ind w:left="20" w:right="20" w:firstLine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Грамотное письмо и правильная речь являются обязательным атрибутом общей культуры человека. Формируя </w:t>
      </w:r>
      <w:proofErr w:type="gramStart"/>
      <w:r w:rsidRPr="00363416">
        <w:rPr>
          <w:rStyle w:val="a4"/>
          <w:color w:val="000000"/>
          <w:sz w:val="28"/>
          <w:szCs w:val="28"/>
        </w:rPr>
        <w:t>навыки безошибочного письма и развивая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письменную и устную речь учащихся, я стремлюсь к тому, чтобы ученик стал культурным человеком.</w:t>
      </w:r>
    </w:p>
    <w:p w:rsidR="00517F83" w:rsidRPr="00363416" w:rsidRDefault="00517F83" w:rsidP="00517F83">
      <w:pPr>
        <w:pStyle w:val="70"/>
        <w:shd w:val="clear" w:color="auto" w:fill="auto"/>
        <w:spacing w:before="0" w:after="265" w:line="360" w:lineRule="auto"/>
        <w:ind w:left="20" w:firstLine="30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lastRenderedPageBreak/>
        <w:t>Для реализации второй цели учитывается следующее: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center" w:pos="1863"/>
          <w:tab w:val="left" w:pos="2540"/>
        </w:tabs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грамотное письмо должно формироваться с учетом индивидуальных особенностей ученика:</w:t>
      </w:r>
      <w:r w:rsidRPr="00363416">
        <w:rPr>
          <w:rStyle w:val="a4"/>
          <w:color w:val="000000"/>
          <w:sz w:val="28"/>
          <w:szCs w:val="28"/>
        </w:rPr>
        <w:tab/>
        <w:t>развитой</w:t>
      </w:r>
      <w:r w:rsidRPr="00363416">
        <w:rPr>
          <w:rStyle w:val="a4"/>
          <w:color w:val="000000"/>
          <w:sz w:val="28"/>
          <w:szCs w:val="28"/>
        </w:rPr>
        <w:tab/>
        <w:t>зрительной или моторной памяти, логического мышления,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репродуктивного воспроизведения полученных знаний;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навык грамотного письма может быть сформирован только при организации системы упражнений (регулярном тренинге);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right="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</w:t>
      </w:r>
    </w:p>
    <w:p w:rsidR="00517F83" w:rsidRPr="00363416" w:rsidRDefault="00517F83" w:rsidP="00517F83">
      <w:pPr>
        <w:pStyle w:val="a5"/>
        <w:shd w:val="clear" w:color="auto" w:fill="auto"/>
        <w:spacing w:after="201" w:line="360" w:lineRule="auto"/>
        <w:ind w:left="20" w:right="20" w:firstLine="7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Работа по развитию речи учащихся строится с учетом того, что речь - это реализация языка в конкретной речевой ситуации. Значит, научить правильной речи - это научить правильному отбору языковых средств исходя из условий речевой ситуации. Поэтому программой предусмотрена работа учащихся с текстом, его </w:t>
      </w:r>
      <w:proofErr w:type="spellStart"/>
      <w:r w:rsidRPr="00363416">
        <w:rPr>
          <w:rStyle w:val="a4"/>
          <w:color w:val="000000"/>
          <w:sz w:val="28"/>
          <w:szCs w:val="28"/>
        </w:rPr>
        <w:t>жанрово</w:t>
      </w:r>
      <w:r w:rsidRPr="00363416">
        <w:rPr>
          <w:rStyle w:val="a4"/>
          <w:color w:val="000000"/>
          <w:sz w:val="28"/>
          <w:szCs w:val="28"/>
        </w:rPr>
        <w:softHyphen/>
        <w:t>ситуативными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 (особенностями, учитываются упражнения для самостоятельного моделирования и корректировки различных текстов).</w:t>
      </w:r>
    </w:p>
    <w:p w:rsidR="00517F83" w:rsidRPr="00363416" w:rsidRDefault="00517F83" w:rsidP="00517F83">
      <w:pPr>
        <w:pStyle w:val="60"/>
        <w:shd w:val="clear" w:color="auto" w:fill="auto"/>
        <w:spacing w:before="0" w:after="192"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Целями обучения русскому языку во 2 классе являются: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ознакомление учащихся с основными положениями науки о языке;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формирование умений и навыков грамотного, безошибочного письма;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развитие устной и письменной речи учащихся;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320" w:hanging="3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развитие языковой эрудиции школьника, его интереса к языку и речевому творчеству.</w:t>
      </w:r>
    </w:p>
    <w:p w:rsidR="00517F83" w:rsidRPr="00363416" w:rsidRDefault="00517F83" w:rsidP="00517F83">
      <w:pPr>
        <w:pStyle w:val="a5"/>
        <w:shd w:val="clear" w:color="auto" w:fill="auto"/>
        <w:spacing w:after="120" w:line="360" w:lineRule="auto"/>
        <w:ind w:left="40" w:right="20" w:firstLine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517F83" w:rsidRPr="00363416" w:rsidRDefault="00517F83" w:rsidP="00517F83">
      <w:pPr>
        <w:pStyle w:val="a5"/>
        <w:shd w:val="clear" w:color="auto" w:fill="auto"/>
        <w:spacing w:after="120" w:line="360" w:lineRule="auto"/>
        <w:ind w:left="40" w:right="20" w:firstLine="68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Под блоком понимается объединение уроков, реализующих какую-то одну цель обучения</w:t>
      </w:r>
      <w:r>
        <w:rPr>
          <w:rStyle w:val="a4"/>
          <w:color w:val="000000"/>
        </w:rPr>
        <w:t xml:space="preserve">. </w:t>
      </w:r>
      <w:r w:rsidRPr="00363416">
        <w:rPr>
          <w:rStyle w:val="a4"/>
          <w:color w:val="000000"/>
          <w:sz w:val="28"/>
          <w:szCs w:val="28"/>
        </w:rPr>
        <w:t xml:space="preserve">Например, уроки блока «Как устроен наш язык» </w:t>
      </w:r>
      <w:r w:rsidRPr="00363416">
        <w:rPr>
          <w:rStyle w:val="a4"/>
          <w:color w:val="000000"/>
          <w:sz w:val="28"/>
          <w:szCs w:val="28"/>
        </w:rPr>
        <w:lastRenderedPageBreak/>
        <w:t>реализуют цель ознакомления учеников с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517F83" w:rsidRPr="00363416" w:rsidRDefault="00517F83" w:rsidP="00517F83">
      <w:pPr>
        <w:pStyle w:val="a5"/>
        <w:shd w:val="clear" w:color="auto" w:fill="auto"/>
        <w:spacing w:after="738" w:line="360" w:lineRule="auto"/>
        <w:ind w:left="40" w:right="20" w:firstLine="68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в виде списывания текстов. Работа с текстами на уроках «Правописание» и «Развитие речи» позволяет подготовить учеников к анализу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517F83" w:rsidRPr="00363416" w:rsidRDefault="00517F83" w:rsidP="00517F83">
      <w:pPr>
        <w:pStyle w:val="60"/>
        <w:shd w:val="clear" w:color="auto" w:fill="auto"/>
        <w:spacing w:before="0" w:after="195" w:line="360" w:lineRule="auto"/>
        <w:ind w:left="40" w:firstLine="68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Блок «Правописание» (формирование навыков грамотного письма):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</w:t>
      </w:r>
      <w:proofErr w:type="spellStart"/>
      <w:r w:rsidRPr="00363416">
        <w:rPr>
          <w:rStyle w:val="a4"/>
          <w:color w:val="000000"/>
          <w:sz w:val="28"/>
          <w:szCs w:val="28"/>
        </w:rPr>
        <w:t>жи-ши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, </w:t>
      </w:r>
      <w:proofErr w:type="spellStart"/>
      <w:proofErr w:type="gramStart"/>
      <w:r w:rsidRPr="00363416">
        <w:rPr>
          <w:rStyle w:val="a4"/>
          <w:color w:val="000000"/>
          <w:sz w:val="28"/>
          <w:szCs w:val="28"/>
        </w:rPr>
        <w:t>ча-ща</w:t>
      </w:r>
      <w:proofErr w:type="spellEnd"/>
      <w:proofErr w:type="gramEnd"/>
      <w:r w:rsidRPr="00363416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363416">
        <w:rPr>
          <w:rStyle w:val="a4"/>
          <w:color w:val="000000"/>
          <w:sz w:val="28"/>
          <w:szCs w:val="28"/>
        </w:rPr>
        <w:t>чу-щу</w:t>
      </w:r>
      <w:proofErr w:type="spellEnd"/>
      <w:r w:rsidRPr="00363416">
        <w:rPr>
          <w:rStyle w:val="a4"/>
          <w:color w:val="000000"/>
          <w:sz w:val="28"/>
          <w:szCs w:val="28"/>
        </w:rPr>
        <w:t>. Обозначение мягкости согласных с помощью ь;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перенос слов;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заглавной буквы;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гласных и согласных в корнях;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беглой чередующейся гласной в корне при словообразовании;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суффиксов имён существительных: </w:t>
      </w:r>
      <w:proofErr w:type="gramStart"/>
      <w:r w:rsidRPr="00363416">
        <w:rPr>
          <w:rStyle w:val="a4"/>
          <w:color w:val="000000"/>
          <w:sz w:val="28"/>
          <w:szCs w:val="28"/>
        </w:rPr>
        <w:t>-</w:t>
      </w:r>
      <w:proofErr w:type="spellStart"/>
      <w:r w:rsidRPr="00363416">
        <w:rPr>
          <w:rStyle w:val="a4"/>
          <w:color w:val="000000"/>
          <w:sz w:val="28"/>
          <w:szCs w:val="28"/>
        </w:rPr>
        <w:t>о</w:t>
      </w:r>
      <w:proofErr w:type="gramEnd"/>
      <w:r w:rsidRPr="00363416">
        <w:rPr>
          <w:rStyle w:val="a4"/>
          <w:color w:val="000000"/>
          <w:sz w:val="28"/>
          <w:szCs w:val="28"/>
        </w:rPr>
        <w:t>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ёнок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ёк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ик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ек</w:t>
      </w:r>
      <w:proofErr w:type="spellEnd"/>
      <w:r w:rsidRPr="00363416">
        <w:rPr>
          <w:rStyle w:val="a4"/>
          <w:color w:val="000000"/>
          <w:sz w:val="28"/>
          <w:szCs w:val="28"/>
        </w:rPr>
        <w:t>-,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40" w:firstLine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- ость</w:t>
      </w:r>
      <w:proofErr w:type="gramStart"/>
      <w:r w:rsidRPr="00363416">
        <w:rPr>
          <w:rStyle w:val="a4"/>
          <w:color w:val="000000"/>
          <w:sz w:val="28"/>
          <w:szCs w:val="28"/>
        </w:rPr>
        <w:t>-;</w:t>
      </w:r>
      <w:proofErr w:type="gramEnd"/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суффиксов имён прилагательных: </w:t>
      </w:r>
      <w:proofErr w:type="gramStart"/>
      <w:r w:rsidRPr="00363416">
        <w:rPr>
          <w:rStyle w:val="a4"/>
          <w:color w:val="000000"/>
          <w:sz w:val="28"/>
          <w:szCs w:val="28"/>
        </w:rPr>
        <w:t>-</w:t>
      </w:r>
      <w:proofErr w:type="spellStart"/>
      <w:r w:rsidRPr="00363416">
        <w:rPr>
          <w:rStyle w:val="a4"/>
          <w:color w:val="000000"/>
          <w:sz w:val="28"/>
          <w:szCs w:val="28"/>
        </w:rPr>
        <w:t>о</w:t>
      </w:r>
      <w:proofErr w:type="gramEnd"/>
      <w:r w:rsidRPr="00363416">
        <w:rPr>
          <w:rStyle w:val="a4"/>
          <w:color w:val="000000"/>
          <w:sz w:val="28"/>
          <w:szCs w:val="28"/>
        </w:rPr>
        <w:t>в</w:t>
      </w:r>
      <w:proofErr w:type="spellEnd"/>
      <w:r w:rsidRPr="00363416">
        <w:rPr>
          <w:rStyle w:val="a4"/>
          <w:color w:val="000000"/>
          <w:sz w:val="28"/>
          <w:szCs w:val="28"/>
        </w:rPr>
        <w:t>-, -ев-, -ив-, -</w:t>
      </w:r>
      <w:proofErr w:type="spellStart"/>
      <w:r w:rsidRPr="00363416">
        <w:rPr>
          <w:rStyle w:val="a4"/>
          <w:color w:val="000000"/>
          <w:sz w:val="28"/>
          <w:szCs w:val="28"/>
        </w:rPr>
        <w:t>чив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r w:rsidRPr="00363416">
        <w:rPr>
          <w:rStyle w:val="a4"/>
          <w:color w:val="000000"/>
          <w:sz w:val="28"/>
          <w:szCs w:val="28"/>
        </w:rPr>
        <w:lastRenderedPageBreak/>
        <w:t>лив-;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приставок: о</w:t>
      </w:r>
      <w:proofErr w:type="gramStart"/>
      <w:r w:rsidRPr="00363416">
        <w:rPr>
          <w:rStyle w:val="a4"/>
          <w:color w:val="000000"/>
          <w:sz w:val="28"/>
          <w:szCs w:val="28"/>
        </w:rPr>
        <w:t>б-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, от-, до-, по-, </w:t>
      </w:r>
      <w:proofErr w:type="spellStart"/>
      <w:r w:rsidRPr="00363416">
        <w:rPr>
          <w:rStyle w:val="a4"/>
          <w:color w:val="000000"/>
          <w:sz w:val="28"/>
          <w:szCs w:val="28"/>
        </w:rPr>
        <w:t>полд</w:t>
      </w:r>
      <w:proofErr w:type="spellEnd"/>
      <w:r w:rsidRPr="00363416">
        <w:rPr>
          <w:rStyle w:val="a4"/>
          <w:color w:val="000000"/>
          <w:sz w:val="28"/>
          <w:szCs w:val="28"/>
        </w:rPr>
        <w:t>-, про-, за-, на-, над-;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34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правописание разделительных ъ и ь знаков. Правописание предлогов и приставок.</w:t>
      </w:r>
    </w:p>
    <w:p w:rsidR="00517F83" w:rsidRPr="00363416" w:rsidRDefault="00517F83" w:rsidP="00517F83">
      <w:pPr>
        <w:pStyle w:val="60"/>
        <w:shd w:val="clear" w:color="auto" w:fill="auto"/>
        <w:spacing w:before="0" w:after="184" w:line="360" w:lineRule="auto"/>
        <w:ind w:left="40" w:firstLine="68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Блок «</w:t>
      </w:r>
      <w:proofErr w:type="spellStart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Развитиеречи</w:t>
      </w:r>
      <w:proofErr w:type="spellEnd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» знакомит детей с основными понятиями: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текст, признаки текста, смысловое единство предложений к данным текстам, определение по заголовкам содержания текста;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выражение в тексте законченной мысли, отработка вариантов окончания текстов;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последовательность предложений в тексте, абзац, последовательность абзацев в тексте;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комплексная работа над структурой текста: </w:t>
      </w:r>
      <w:proofErr w:type="spellStart"/>
      <w:r w:rsidRPr="00363416">
        <w:rPr>
          <w:rStyle w:val="a4"/>
          <w:color w:val="000000"/>
          <w:sz w:val="28"/>
          <w:szCs w:val="28"/>
        </w:rPr>
        <w:t>озаглавливание</w:t>
      </w:r>
      <w:proofErr w:type="spellEnd"/>
      <w:r w:rsidRPr="00363416">
        <w:rPr>
          <w:rStyle w:val="a4"/>
          <w:color w:val="000000"/>
          <w:sz w:val="28"/>
          <w:szCs w:val="28"/>
        </w:rPr>
        <w:t>, корректирование порядка предложений и абзацев;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план текста, составление планов к данным текстам, создание собственных текстов по определённым планам;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типы текстов: описание, повествование, рассуждение, их особенности.</w:t>
      </w:r>
    </w:p>
    <w:p w:rsidR="00517F83" w:rsidRPr="00363416" w:rsidRDefault="00517F83" w:rsidP="00517F83">
      <w:pPr>
        <w:pStyle w:val="60"/>
        <w:shd w:val="clear" w:color="auto" w:fill="auto"/>
        <w:spacing w:before="0" w:after="198" w:line="360" w:lineRule="auto"/>
        <w:ind w:left="1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Такое структурирование курса позволяет: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1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успешно реализовать цели развития логического и абстрактного мышления;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520" w:right="14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520" w:right="14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475"/>
        </w:tabs>
        <w:spacing w:line="360" w:lineRule="auto"/>
        <w:ind w:left="520" w:right="14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517F83" w:rsidRPr="00363416" w:rsidRDefault="00517F83" w:rsidP="00517F83">
      <w:pPr>
        <w:pStyle w:val="a5"/>
        <w:shd w:val="clear" w:color="auto" w:fill="auto"/>
        <w:tabs>
          <w:tab w:val="left" w:pos="523"/>
        </w:tabs>
        <w:spacing w:line="360" w:lineRule="auto"/>
        <w:ind w:left="120" w:right="140" w:firstLine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Важной отличительной стороной данной программы является ориентация ученика не на</w:t>
      </w:r>
      <w:r w:rsidRPr="00363416">
        <w:rPr>
          <w:rStyle w:val="a4"/>
          <w:color w:val="000000"/>
          <w:sz w:val="28"/>
          <w:szCs w:val="28"/>
        </w:rPr>
        <w:tab/>
        <w:t>заучивание определений и правил, а на ознакомление с устройством и</w:t>
      </w:r>
    </w:p>
    <w:p w:rsidR="00517F83" w:rsidRPr="00363416" w:rsidRDefault="00517F83" w:rsidP="00517F83">
      <w:pPr>
        <w:pStyle w:val="a5"/>
        <w:shd w:val="clear" w:color="auto" w:fill="auto"/>
        <w:spacing w:after="180" w:line="360" w:lineRule="auto"/>
        <w:ind w:left="120" w:right="14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lastRenderedPageBreak/>
        <w:t>функционированием родного языка, овладение умениями выделения и характеристики языковых единиц с опорой на алгоритмы.</w:t>
      </w:r>
    </w:p>
    <w:p w:rsidR="00517F83" w:rsidRDefault="00517F83" w:rsidP="00517F83">
      <w:pPr>
        <w:pStyle w:val="a5"/>
        <w:shd w:val="clear" w:color="auto" w:fill="auto"/>
        <w:spacing w:after="237" w:line="360" w:lineRule="auto"/>
        <w:ind w:left="120" w:right="140" w:firstLine="400"/>
        <w:jc w:val="both"/>
        <w:rPr>
          <w:rStyle w:val="a4"/>
          <w:color w:val="000000"/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</w:t>
      </w:r>
      <w:r w:rsidR="00C312CC" w:rsidRPr="00363416">
        <w:rPr>
          <w:rStyle w:val="a4"/>
          <w:color w:val="000000"/>
          <w:sz w:val="28"/>
          <w:szCs w:val="28"/>
        </w:rPr>
        <w:t>индивидуальный подход к обучению.</w:t>
      </w:r>
    </w:p>
    <w:p w:rsidR="00C312CC" w:rsidRPr="00363416" w:rsidRDefault="00C312CC" w:rsidP="00C312CC">
      <w:pPr>
        <w:pStyle w:val="a9"/>
        <w:shd w:val="clear" w:color="auto" w:fill="auto"/>
        <w:spacing w:line="360" w:lineRule="auto"/>
        <w:jc w:val="both"/>
        <w:rPr>
          <w:sz w:val="28"/>
          <w:szCs w:val="28"/>
        </w:rPr>
      </w:pPr>
      <w:r w:rsidRPr="00363416">
        <w:rPr>
          <w:rStyle w:val="a8"/>
          <w:b/>
          <w:bCs/>
          <w:i/>
          <w:iCs/>
          <w:color w:val="000000"/>
          <w:sz w:val="28"/>
          <w:szCs w:val="28"/>
        </w:rPr>
        <w:t>Виды речевой деятельности во 2 классе</w:t>
      </w:r>
    </w:p>
    <w:tbl>
      <w:tblPr>
        <w:tblStyle w:val="af4"/>
        <w:tblW w:w="9574" w:type="dxa"/>
        <w:tblLook w:val="04A0"/>
      </w:tblPr>
      <w:tblGrid>
        <w:gridCol w:w="2235"/>
        <w:gridCol w:w="7339"/>
      </w:tblGrid>
      <w:tr w:rsidR="00C312CC" w:rsidTr="00C312CC">
        <w:tc>
          <w:tcPr>
            <w:tcW w:w="2235" w:type="dxa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7339" w:type="dxa"/>
            <w:vAlign w:val="bottom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C312CC" w:rsidTr="00C312CC">
        <w:tc>
          <w:tcPr>
            <w:tcW w:w="2235" w:type="dxa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7339" w:type="dxa"/>
            <w:vAlign w:val="bottom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C312CC">
              <w:rPr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C312CC">
              <w:rPr>
                <w:color w:val="000000"/>
                <w:sz w:val="24"/>
                <w:szCs w:val="24"/>
                <w:lang w:eastAsia="ru-RU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C312CC" w:rsidTr="00C312CC">
        <w:tc>
          <w:tcPr>
            <w:tcW w:w="2235" w:type="dxa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339" w:type="dxa"/>
            <w:vAlign w:val="bottom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</w:tc>
      </w:tr>
      <w:tr w:rsidR="00C312CC" w:rsidTr="00C312CC">
        <w:tc>
          <w:tcPr>
            <w:tcW w:w="2235" w:type="dxa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7339" w:type="dxa"/>
            <w:vAlign w:val="bottom"/>
          </w:tcPr>
          <w:p w:rsidR="00C312CC" w:rsidRPr="00C312CC" w:rsidRDefault="00C312CC" w:rsidP="00C312CC">
            <w:pPr>
              <w:pStyle w:val="a5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C312CC">
              <w:rPr>
                <w:color w:val="000000"/>
                <w:sz w:val="24"/>
                <w:szCs w:val="24"/>
                <w:lang w:eastAsia="ru-RU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</w:t>
            </w:r>
            <w:r w:rsidRPr="00C312C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прочитанного текста (подробное, выборочное). </w:t>
            </w:r>
            <w:proofErr w:type="gramStart"/>
            <w:r w:rsidRPr="00C312CC">
              <w:rPr>
                <w:color w:val="000000"/>
                <w:sz w:val="24"/>
                <w:szCs w:val="24"/>
                <w:lang w:eastAsia="ru-RU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</w:tbl>
    <w:p w:rsidR="00517F83" w:rsidRPr="00363416" w:rsidRDefault="00517F83" w:rsidP="00517F83">
      <w:pPr>
        <w:pStyle w:val="80"/>
        <w:shd w:val="clear" w:color="auto" w:fill="auto"/>
        <w:spacing w:after="780" w:line="360" w:lineRule="auto"/>
        <w:jc w:val="both"/>
        <w:rPr>
          <w:sz w:val="28"/>
          <w:szCs w:val="28"/>
        </w:rPr>
      </w:pPr>
      <w:bookmarkStart w:id="1" w:name="bookmark1"/>
      <w:r w:rsidRPr="00363416">
        <w:rPr>
          <w:rStyle w:val="8"/>
          <w:b/>
          <w:bCs/>
          <w:i/>
          <w:iCs/>
          <w:color w:val="000000"/>
          <w:sz w:val="28"/>
          <w:szCs w:val="28"/>
        </w:rPr>
        <w:lastRenderedPageBreak/>
        <w:t>Содержание программы (136 ч.)</w:t>
      </w:r>
      <w:bookmarkEnd w:id="1"/>
    </w:p>
    <w:p w:rsidR="00517F83" w:rsidRPr="00363416" w:rsidRDefault="00517F83" w:rsidP="00517F83">
      <w:pPr>
        <w:pStyle w:val="60"/>
        <w:shd w:val="clear" w:color="auto" w:fill="auto"/>
        <w:spacing w:before="0" w:after="243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«Как устроен наш язык» (основы лингвистических знаний)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2" w:name="bookmark2"/>
      <w:r w:rsidRPr="00363416">
        <w:rPr>
          <w:rStyle w:val="21"/>
          <w:b/>
          <w:bCs/>
          <w:color w:val="000000"/>
          <w:sz w:val="28"/>
          <w:szCs w:val="28"/>
        </w:rPr>
        <w:t xml:space="preserve"> Фонетика, 7 часов</w:t>
      </w:r>
      <w:bookmarkEnd w:id="2"/>
    </w:p>
    <w:p w:rsidR="00517F83" w:rsidRPr="00363416" w:rsidRDefault="00517F83" w:rsidP="00517F83">
      <w:pPr>
        <w:pStyle w:val="70"/>
        <w:shd w:val="clear" w:color="auto" w:fill="auto"/>
        <w:spacing w:before="0" w:after="258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363416">
        <w:rPr>
          <w:rStyle w:val="7"/>
          <w:i/>
          <w:iCs/>
          <w:color w:val="000000"/>
          <w:sz w:val="28"/>
          <w:szCs w:val="28"/>
        </w:rPr>
        <w:t>Ю</w:t>
      </w:r>
      <w:proofErr w:type="gramEnd"/>
      <w:r w:rsidRPr="00363416">
        <w:rPr>
          <w:rStyle w:val="7"/>
          <w:i/>
          <w:iCs/>
          <w:color w:val="000000"/>
          <w:sz w:val="28"/>
          <w:szCs w:val="28"/>
        </w:rPr>
        <w:t>, ю, Я, , их функции. Согласные твердые и мягкие, звонкие и глухие. Согласные парные и непарные по твердости - мягкости, звонкости - глухости. Слог. Ударение. Перенос.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3" w:name="bookmark3"/>
      <w:r w:rsidRPr="00363416">
        <w:rPr>
          <w:rStyle w:val="21"/>
          <w:b/>
          <w:bCs/>
          <w:color w:val="000000"/>
          <w:sz w:val="28"/>
          <w:szCs w:val="28"/>
        </w:rPr>
        <w:t xml:space="preserve"> Слово и предложение, 5 часов</w:t>
      </w:r>
      <w:bookmarkEnd w:id="3"/>
    </w:p>
    <w:p w:rsidR="00517F83" w:rsidRPr="00363416" w:rsidRDefault="00517F83" w:rsidP="00517F83">
      <w:pPr>
        <w:pStyle w:val="70"/>
        <w:shd w:val="clear" w:color="auto" w:fill="auto"/>
        <w:spacing w:before="0" w:after="180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Слово как единство звучания (написания) и значения. Слова с предметным значением - имена существительные. Слова, называющие признаки, - имена прилагательные. Слова, обозначающие действия, - глаголы.</w:t>
      </w:r>
    </w:p>
    <w:p w:rsidR="00517F83" w:rsidRPr="00363416" w:rsidRDefault="00517F83" w:rsidP="00517F83">
      <w:pPr>
        <w:pStyle w:val="70"/>
        <w:shd w:val="clear" w:color="auto" w:fill="auto"/>
        <w:spacing w:before="0" w:after="258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4" w:name="bookmark4"/>
      <w:r w:rsidRPr="00363416">
        <w:rPr>
          <w:rStyle w:val="21"/>
          <w:b/>
          <w:bCs/>
          <w:color w:val="000000"/>
          <w:sz w:val="28"/>
          <w:szCs w:val="28"/>
        </w:rPr>
        <w:t xml:space="preserve"> Состав слова, 16 часов</w:t>
      </w:r>
      <w:bookmarkEnd w:id="4"/>
    </w:p>
    <w:p w:rsidR="00517F83" w:rsidRPr="00363416" w:rsidRDefault="00517F83" w:rsidP="00517F83">
      <w:pPr>
        <w:pStyle w:val="a5"/>
        <w:shd w:val="clear" w:color="auto" w:fill="auto"/>
        <w:spacing w:after="258" w:line="360" w:lineRule="auto"/>
        <w:ind w:left="20" w:righ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Форма слова. </w:t>
      </w:r>
      <w:r w:rsidRPr="00363416">
        <w:rPr>
          <w:rStyle w:val="a7"/>
          <w:color w:val="000000"/>
          <w:sz w:val="28"/>
          <w:szCs w:val="28"/>
        </w:rPr>
        <w:t>Окончание.</w:t>
      </w:r>
      <w:r w:rsidRPr="00363416">
        <w:rPr>
          <w:rStyle w:val="a4"/>
          <w:color w:val="000000"/>
          <w:sz w:val="28"/>
          <w:szCs w:val="28"/>
        </w:rPr>
        <w:t xml:space="preserve"> Слова изменяемые и неизменяемые. </w:t>
      </w:r>
      <w:r w:rsidRPr="00363416">
        <w:rPr>
          <w:rStyle w:val="a7"/>
          <w:color w:val="000000"/>
          <w:sz w:val="28"/>
          <w:szCs w:val="28"/>
        </w:rPr>
        <w:t xml:space="preserve">Корень слова. </w:t>
      </w:r>
      <w:r w:rsidRPr="00363416">
        <w:rPr>
          <w:rStyle w:val="a4"/>
          <w:color w:val="000000"/>
          <w:sz w:val="28"/>
          <w:szCs w:val="28"/>
        </w:rPr>
        <w:t>Однокоренные слова</w:t>
      </w:r>
      <w:r w:rsidRPr="00363416">
        <w:rPr>
          <w:rStyle w:val="a7"/>
          <w:color w:val="000000"/>
          <w:sz w:val="28"/>
          <w:szCs w:val="28"/>
        </w:rPr>
        <w:t>. Чередование согласных в корнях. Суффикс.</w:t>
      </w:r>
      <w:r w:rsidRPr="00363416">
        <w:rPr>
          <w:rStyle w:val="a4"/>
          <w:color w:val="000000"/>
          <w:sz w:val="28"/>
          <w:szCs w:val="28"/>
        </w:rPr>
        <w:t xml:space="preserve"> Суффиксальный способ образования слов</w:t>
      </w:r>
      <w:r w:rsidRPr="00363416">
        <w:rPr>
          <w:rStyle w:val="a7"/>
          <w:color w:val="000000"/>
          <w:sz w:val="28"/>
          <w:szCs w:val="28"/>
        </w:rPr>
        <w:t>. Приставка.</w:t>
      </w:r>
      <w:r w:rsidRPr="00363416">
        <w:rPr>
          <w:rStyle w:val="a4"/>
          <w:color w:val="000000"/>
          <w:sz w:val="28"/>
          <w:szCs w:val="28"/>
        </w:rPr>
        <w:t xml:space="preserve"> Приставочный способ образования слов</w:t>
      </w:r>
      <w:r w:rsidRPr="00363416">
        <w:rPr>
          <w:rStyle w:val="a7"/>
          <w:color w:val="000000"/>
          <w:sz w:val="28"/>
          <w:szCs w:val="28"/>
        </w:rPr>
        <w:t xml:space="preserve">. Основа слова. </w:t>
      </w:r>
      <w:r w:rsidRPr="00363416">
        <w:rPr>
          <w:rStyle w:val="a4"/>
          <w:color w:val="000000"/>
          <w:sz w:val="28"/>
          <w:szCs w:val="28"/>
        </w:rPr>
        <w:t>Приставочно-суффиксальный способ образования слов.</w:t>
      </w:r>
    </w:p>
    <w:p w:rsidR="00517F83" w:rsidRPr="00363416" w:rsidRDefault="00517F83" w:rsidP="00517F83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380"/>
        <w:rPr>
          <w:sz w:val="28"/>
          <w:szCs w:val="28"/>
        </w:rPr>
      </w:pPr>
      <w:bookmarkStart w:id="5" w:name="bookmark5"/>
      <w:r w:rsidRPr="00363416">
        <w:rPr>
          <w:rStyle w:val="21"/>
          <w:b/>
          <w:bCs/>
          <w:color w:val="000000"/>
          <w:sz w:val="28"/>
          <w:szCs w:val="28"/>
        </w:rPr>
        <w:lastRenderedPageBreak/>
        <w:t xml:space="preserve"> Лексика, 20 часов</w:t>
      </w:r>
      <w:bookmarkEnd w:id="5"/>
    </w:p>
    <w:p w:rsidR="00517F83" w:rsidRPr="00363416" w:rsidRDefault="00517F83" w:rsidP="00517F83">
      <w:pPr>
        <w:pStyle w:val="70"/>
        <w:shd w:val="clear" w:color="auto" w:fill="auto"/>
        <w:spacing w:before="0" w:after="0" w:line="360" w:lineRule="auto"/>
        <w:ind w:left="2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Синонимы. Антонимы. Омонимы.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Слова исконные и заимствованные.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Устаревшие слова.</w:t>
      </w:r>
    </w:p>
    <w:p w:rsidR="00517F83" w:rsidRPr="00363416" w:rsidRDefault="00517F83" w:rsidP="00517F83">
      <w:pPr>
        <w:pStyle w:val="a5"/>
        <w:shd w:val="clear" w:color="auto" w:fill="auto"/>
        <w:spacing w:after="558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Фразеологизм. Фразеологизм и слово. Использование фразеологизмов.</w:t>
      </w:r>
    </w:p>
    <w:p w:rsidR="00517F83" w:rsidRPr="00363416" w:rsidRDefault="00517F83" w:rsidP="00517F83">
      <w:pPr>
        <w:pStyle w:val="60"/>
        <w:shd w:val="clear" w:color="auto" w:fill="auto"/>
        <w:spacing w:before="0" w:after="171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«Правописание» (формирование навыков грамотного письма), 50 часов</w:t>
      </w:r>
    </w:p>
    <w:p w:rsidR="00517F83" w:rsidRPr="00363416" w:rsidRDefault="00517F83" w:rsidP="00517F83">
      <w:pPr>
        <w:pStyle w:val="a5"/>
        <w:shd w:val="clear" w:color="auto" w:fill="auto"/>
        <w:spacing w:after="258" w:line="360" w:lineRule="auto"/>
        <w:ind w:left="20" w:right="20" w:firstLine="0"/>
        <w:jc w:val="both"/>
        <w:rPr>
          <w:sz w:val="28"/>
          <w:szCs w:val="28"/>
        </w:rPr>
      </w:pPr>
      <w:r w:rsidRPr="00363416">
        <w:rPr>
          <w:rStyle w:val="a7"/>
          <w:color w:val="000000"/>
          <w:sz w:val="28"/>
          <w:szCs w:val="28"/>
        </w:rPr>
        <w:t xml:space="preserve">Правописание </w:t>
      </w:r>
      <w:proofErr w:type="spellStart"/>
      <w:r w:rsidRPr="00363416">
        <w:rPr>
          <w:rStyle w:val="a7"/>
          <w:color w:val="000000"/>
          <w:sz w:val="28"/>
          <w:szCs w:val="28"/>
        </w:rPr>
        <w:t>жи-ши</w:t>
      </w:r>
      <w:proofErr w:type="spellEnd"/>
      <w:r w:rsidRPr="00363416">
        <w:rPr>
          <w:rStyle w:val="a7"/>
          <w:color w:val="000000"/>
          <w:sz w:val="28"/>
          <w:szCs w:val="28"/>
        </w:rPr>
        <w:t xml:space="preserve">, </w:t>
      </w:r>
      <w:proofErr w:type="spellStart"/>
      <w:proofErr w:type="gramStart"/>
      <w:r w:rsidRPr="00363416">
        <w:rPr>
          <w:rStyle w:val="a7"/>
          <w:color w:val="000000"/>
          <w:sz w:val="28"/>
          <w:szCs w:val="28"/>
        </w:rPr>
        <w:t>ча-ща</w:t>
      </w:r>
      <w:proofErr w:type="spellEnd"/>
      <w:proofErr w:type="gramEnd"/>
      <w:r w:rsidRPr="00363416">
        <w:rPr>
          <w:rStyle w:val="a7"/>
          <w:color w:val="000000"/>
          <w:sz w:val="28"/>
          <w:szCs w:val="28"/>
        </w:rPr>
        <w:t xml:space="preserve">, </w:t>
      </w:r>
      <w:proofErr w:type="spellStart"/>
      <w:r w:rsidRPr="00363416">
        <w:rPr>
          <w:rStyle w:val="a7"/>
          <w:color w:val="000000"/>
          <w:sz w:val="28"/>
          <w:szCs w:val="28"/>
        </w:rPr>
        <w:t>чу-щу</w:t>
      </w:r>
      <w:proofErr w:type="spellEnd"/>
      <w:r w:rsidRPr="00363416">
        <w:rPr>
          <w:rStyle w:val="a7"/>
          <w:color w:val="000000"/>
          <w:sz w:val="28"/>
          <w:szCs w:val="28"/>
        </w:rPr>
        <w:t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</w:t>
      </w:r>
      <w:r w:rsidRPr="00363416">
        <w:rPr>
          <w:rStyle w:val="a4"/>
          <w:color w:val="000000"/>
          <w:sz w:val="28"/>
          <w:szCs w:val="28"/>
        </w:rPr>
        <w:t xml:space="preserve"> Правописание беглой чередующейся гласной е в корне при словообразовании. Правописание суффиксов имен существительных: </w:t>
      </w:r>
      <w:proofErr w:type="gramStart"/>
      <w:r w:rsidRPr="00363416">
        <w:rPr>
          <w:rStyle w:val="a4"/>
          <w:color w:val="000000"/>
          <w:sz w:val="28"/>
          <w:szCs w:val="28"/>
        </w:rPr>
        <w:t>-</w:t>
      </w:r>
      <w:proofErr w:type="spellStart"/>
      <w:r w:rsidRPr="00363416">
        <w:rPr>
          <w:rStyle w:val="a4"/>
          <w:color w:val="000000"/>
          <w:sz w:val="28"/>
          <w:szCs w:val="28"/>
        </w:rPr>
        <w:t>о</w:t>
      </w:r>
      <w:proofErr w:type="gramEnd"/>
      <w:r w:rsidRPr="00363416">
        <w:rPr>
          <w:rStyle w:val="a4"/>
          <w:color w:val="000000"/>
          <w:sz w:val="28"/>
          <w:szCs w:val="28"/>
        </w:rPr>
        <w:t>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енок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ок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ек</w:t>
      </w:r>
      <w:proofErr w:type="spellEnd"/>
      <w:r w:rsidRPr="00363416">
        <w:rPr>
          <w:rStyle w:val="a4"/>
          <w:color w:val="000000"/>
          <w:sz w:val="28"/>
          <w:szCs w:val="28"/>
        </w:rPr>
        <w:t>-, -</w:t>
      </w:r>
      <w:proofErr w:type="spellStart"/>
      <w:r w:rsidRPr="00363416">
        <w:rPr>
          <w:rStyle w:val="a4"/>
          <w:color w:val="000000"/>
          <w:sz w:val="28"/>
          <w:szCs w:val="28"/>
        </w:rPr>
        <w:t>ик</w:t>
      </w:r>
      <w:proofErr w:type="spellEnd"/>
      <w:r w:rsidRPr="00363416">
        <w:rPr>
          <w:rStyle w:val="a4"/>
          <w:color w:val="000000"/>
          <w:sz w:val="28"/>
          <w:szCs w:val="28"/>
        </w:rPr>
        <w:t>-, -ост(</w:t>
      </w:r>
      <w:proofErr w:type="spellStart"/>
      <w:r w:rsidRPr="00363416">
        <w:rPr>
          <w:rStyle w:val="a4"/>
          <w:color w:val="000000"/>
          <w:sz w:val="28"/>
          <w:szCs w:val="28"/>
        </w:rPr>
        <w:t>ь</w:t>
      </w:r>
      <w:proofErr w:type="spellEnd"/>
      <w:r w:rsidRPr="00363416">
        <w:rPr>
          <w:rStyle w:val="a4"/>
          <w:color w:val="000000"/>
          <w:sz w:val="28"/>
          <w:szCs w:val="28"/>
        </w:rPr>
        <w:t>)-. Правописание суффиксов имен прилагательных: -</w:t>
      </w:r>
      <w:proofErr w:type="spellStart"/>
      <w:r w:rsidRPr="00363416">
        <w:rPr>
          <w:rStyle w:val="a4"/>
          <w:color w:val="000000"/>
          <w:sz w:val="28"/>
          <w:szCs w:val="28"/>
        </w:rPr>
        <w:t>ов</w:t>
      </w:r>
      <w:proofErr w:type="spellEnd"/>
      <w:r w:rsidRPr="00363416">
        <w:rPr>
          <w:rStyle w:val="a4"/>
          <w:color w:val="000000"/>
          <w:sz w:val="28"/>
          <w:szCs w:val="28"/>
        </w:rPr>
        <w:t>-, -ев-, -ив-, -</w:t>
      </w:r>
      <w:proofErr w:type="spellStart"/>
      <w:r w:rsidRPr="00363416">
        <w:rPr>
          <w:rStyle w:val="a4"/>
          <w:color w:val="000000"/>
          <w:sz w:val="28"/>
          <w:szCs w:val="28"/>
        </w:rPr>
        <w:t>чив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-, -лив-. Правописание приставок: об-, от-, до-, по-, под-, про-, за-, на-, над-. </w:t>
      </w:r>
      <w:r w:rsidRPr="00363416">
        <w:rPr>
          <w:rStyle w:val="a7"/>
          <w:color w:val="000000"/>
          <w:sz w:val="28"/>
          <w:szCs w:val="28"/>
        </w:rPr>
        <w:t>Правописание разделительных твердого и мягкого знаков.</w:t>
      </w:r>
      <w:r w:rsidRPr="00363416">
        <w:rPr>
          <w:rStyle w:val="a4"/>
          <w:color w:val="000000"/>
          <w:sz w:val="28"/>
          <w:szCs w:val="28"/>
        </w:rPr>
        <w:t xml:space="preserve"> Правописание предлогов и приставок.</w:t>
      </w:r>
    </w:p>
    <w:p w:rsidR="00517F83" w:rsidRPr="00363416" w:rsidRDefault="00517F83" w:rsidP="00517F83">
      <w:pPr>
        <w:pStyle w:val="60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«Развитие речи», 33 часа</w:t>
      </w:r>
    </w:p>
    <w:p w:rsidR="00517F83" w:rsidRPr="00363416" w:rsidRDefault="00517F83" w:rsidP="00C44CA5">
      <w:pPr>
        <w:pStyle w:val="70"/>
        <w:shd w:val="clear" w:color="auto" w:fill="auto"/>
        <w:tabs>
          <w:tab w:val="left" w:pos="6554"/>
        </w:tabs>
        <w:spacing w:before="0" w:after="0" w:line="360" w:lineRule="auto"/>
        <w:ind w:left="40" w:right="20" w:firstLine="0"/>
        <w:rPr>
          <w:sz w:val="28"/>
          <w:szCs w:val="28"/>
        </w:rPr>
      </w:pPr>
      <w:r w:rsidRPr="00363416">
        <w:rPr>
          <w:rStyle w:val="7"/>
          <w:i/>
          <w:iCs/>
          <w:color w:val="000000"/>
          <w:sz w:val="28"/>
          <w:szCs w:val="28"/>
        </w:rPr>
        <w:t>Текст.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Признаки текста. Смысловое единство предложений в тексте. </w:t>
      </w:r>
      <w:r w:rsidRPr="00363416">
        <w:rPr>
          <w:rStyle w:val="7"/>
          <w:i/>
          <w:iCs/>
          <w:color w:val="000000"/>
          <w:sz w:val="28"/>
          <w:szCs w:val="28"/>
        </w:rPr>
        <w:t>Заглавие текста. Подбор заголовков к данным текстам.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Определение по заголовкам содержания текста. </w:t>
      </w:r>
      <w:r w:rsidRPr="00363416">
        <w:rPr>
          <w:rStyle w:val="7"/>
          <w:i/>
          <w:iCs/>
          <w:color w:val="000000"/>
          <w:sz w:val="28"/>
          <w:szCs w:val="28"/>
        </w:rPr>
        <w:t>Выражение в тексте законченной мысли, отработка вариантов окончания текстов. Начало текста,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подбор и придумывание подходящих по смыслу зачинов к данным текстам. </w:t>
      </w:r>
      <w:r w:rsidRPr="00363416">
        <w:rPr>
          <w:rStyle w:val="7"/>
          <w:i/>
          <w:iCs/>
          <w:color w:val="000000"/>
          <w:sz w:val="28"/>
          <w:szCs w:val="28"/>
        </w:rPr>
        <w:t xml:space="preserve"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</w:r>
      <w:r w:rsidRPr="00363416">
        <w:rPr>
          <w:rStyle w:val="7"/>
          <w:i/>
          <w:iCs/>
          <w:color w:val="000000"/>
          <w:sz w:val="28"/>
          <w:szCs w:val="28"/>
        </w:rPr>
        <w:lastRenderedPageBreak/>
        <w:t>Абзац. Последовательность абзацев в тексте.</w:t>
      </w:r>
      <w:r w:rsidRPr="00363416">
        <w:rPr>
          <w:rStyle w:val="71"/>
          <w:i/>
          <w:iCs/>
          <w:color w:val="000000"/>
          <w:sz w:val="28"/>
          <w:szCs w:val="28"/>
        </w:rPr>
        <w:t xml:space="preserve">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363416">
        <w:rPr>
          <w:rStyle w:val="71"/>
          <w:i/>
          <w:iCs/>
          <w:color w:val="000000"/>
          <w:sz w:val="28"/>
          <w:szCs w:val="28"/>
        </w:rPr>
        <w:t>озаглавливание</w:t>
      </w:r>
      <w:proofErr w:type="spellEnd"/>
      <w:r w:rsidRPr="00363416">
        <w:rPr>
          <w:rStyle w:val="71"/>
          <w:i/>
          <w:iCs/>
          <w:color w:val="000000"/>
          <w:sz w:val="28"/>
          <w:szCs w:val="28"/>
        </w:rPr>
        <w:t xml:space="preserve">, корректирование порядка предложений и абзацев. </w:t>
      </w:r>
      <w:r w:rsidRPr="00363416">
        <w:rPr>
          <w:rStyle w:val="7"/>
          <w:i/>
          <w:iCs/>
          <w:color w:val="000000"/>
          <w:sz w:val="28"/>
          <w:szCs w:val="28"/>
        </w:rPr>
        <w:t xml:space="preserve">План текста. Составление планов к данным текстам. </w:t>
      </w:r>
      <w:proofErr w:type="spellStart"/>
      <w:r w:rsidRPr="00363416">
        <w:rPr>
          <w:rStyle w:val="71"/>
          <w:i/>
          <w:iCs/>
          <w:color w:val="000000"/>
          <w:sz w:val="28"/>
          <w:szCs w:val="28"/>
        </w:rPr>
        <w:t>Озаглавливание</w:t>
      </w:r>
      <w:proofErr w:type="spellEnd"/>
      <w:r w:rsidRPr="00363416">
        <w:rPr>
          <w:rStyle w:val="71"/>
          <w:i/>
          <w:iCs/>
          <w:color w:val="000000"/>
          <w:sz w:val="28"/>
          <w:szCs w:val="28"/>
        </w:rPr>
        <w:t xml:space="preserve"> возможного текста по предложенному плану. Создание собственных текстов по предложенным планам</w:t>
      </w:r>
      <w:r w:rsidR="00C44CA5">
        <w:rPr>
          <w:rStyle w:val="7"/>
          <w:i/>
          <w:iCs/>
          <w:color w:val="000000"/>
          <w:sz w:val="28"/>
          <w:szCs w:val="28"/>
        </w:rPr>
        <w:t xml:space="preserve">. Типы </w:t>
      </w:r>
      <w:proofErr w:type="spellStart"/>
      <w:r w:rsidR="00C44CA5">
        <w:rPr>
          <w:rStyle w:val="7"/>
          <w:i/>
          <w:iCs/>
          <w:color w:val="000000"/>
          <w:sz w:val="28"/>
          <w:szCs w:val="28"/>
        </w:rPr>
        <w:t>текстов</w:t>
      </w:r>
      <w:proofErr w:type="gramStart"/>
      <w:r w:rsidR="00C44CA5">
        <w:rPr>
          <w:rStyle w:val="7"/>
          <w:i/>
          <w:iCs/>
          <w:color w:val="000000"/>
          <w:sz w:val="28"/>
          <w:szCs w:val="28"/>
        </w:rPr>
        <w:t>,</w:t>
      </w:r>
      <w:r w:rsidRPr="00363416">
        <w:rPr>
          <w:rStyle w:val="7"/>
          <w:i/>
          <w:iCs/>
          <w:color w:val="000000"/>
          <w:sz w:val="28"/>
          <w:szCs w:val="28"/>
        </w:rPr>
        <w:t>о</w:t>
      </w:r>
      <w:proofErr w:type="gramEnd"/>
      <w:r w:rsidRPr="00363416">
        <w:rPr>
          <w:rStyle w:val="7"/>
          <w:i/>
          <w:iCs/>
          <w:color w:val="000000"/>
          <w:sz w:val="28"/>
          <w:szCs w:val="28"/>
        </w:rPr>
        <w:t>писание</w:t>
      </w:r>
      <w:proofErr w:type="spellEnd"/>
      <w:r w:rsidRPr="00363416">
        <w:rPr>
          <w:rStyle w:val="7"/>
          <w:i/>
          <w:iCs/>
          <w:color w:val="000000"/>
          <w:sz w:val="28"/>
          <w:szCs w:val="28"/>
        </w:rPr>
        <w:t xml:space="preserve">, </w:t>
      </w:r>
      <w:proofErr w:type="spellStart"/>
      <w:r w:rsidRPr="00363416">
        <w:rPr>
          <w:rStyle w:val="7"/>
          <w:i/>
          <w:iCs/>
          <w:color w:val="000000"/>
          <w:sz w:val="28"/>
          <w:szCs w:val="28"/>
        </w:rPr>
        <w:t>повествование,рассуждение</w:t>
      </w:r>
      <w:proofErr w:type="spellEnd"/>
      <w:r w:rsidRPr="00363416">
        <w:rPr>
          <w:rStyle w:val="7"/>
          <w:i/>
          <w:iCs/>
          <w:color w:val="000000"/>
          <w:sz w:val="28"/>
          <w:szCs w:val="28"/>
        </w:rPr>
        <w:t>, их особенности.</w:t>
      </w:r>
    </w:p>
    <w:p w:rsidR="00C44CA5" w:rsidRDefault="00517F83" w:rsidP="00C44CA5">
      <w:pPr>
        <w:pStyle w:val="60"/>
        <w:shd w:val="clear" w:color="auto" w:fill="auto"/>
        <w:spacing w:before="0" w:after="0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Повторение, 5 часов</w:t>
      </w:r>
    </w:p>
    <w:p w:rsidR="00517F83" w:rsidRPr="00363416" w:rsidRDefault="00517F83" w:rsidP="00C44CA5">
      <w:pPr>
        <w:pStyle w:val="60"/>
        <w:shd w:val="clear" w:color="auto" w:fill="auto"/>
        <w:spacing w:before="0" w:after="0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К концу обучения во втором классе учащиеся должны:</w:t>
      </w:r>
    </w:p>
    <w:p w:rsidR="00517F83" w:rsidRPr="00363416" w:rsidRDefault="00517F83" w:rsidP="00C44CA5">
      <w:pPr>
        <w:pStyle w:val="60"/>
        <w:shd w:val="clear" w:color="auto" w:fill="auto"/>
        <w:spacing w:before="0" w:after="0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различать звуки и буквы;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after="219"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517F83" w:rsidRPr="00363416" w:rsidRDefault="00517F83" w:rsidP="00517F83">
      <w:pPr>
        <w:pStyle w:val="a5"/>
        <w:shd w:val="clear" w:color="auto" w:fill="auto"/>
        <w:spacing w:after="85"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after="223"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«Орфоэпия»</w:t>
      </w:r>
    </w:p>
    <w:p w:rsidR="00517F83" w:rsidRPr="00363416" w:rsidRDefault="00517F83" w:rsidP="00517F83">
      <w:pPr>
        <w:pStyle w:val="a5"/>
        <w:shd w:val="clear" w:color="auto" w:fill="auto"/>
        <w:spacing w:after="81"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соблюдать нормы русского и родного литературного языка в собственной речи и оценивать соблюдение этих норм в речи собеседников (в объёме </w:t>
      </w:r>
      <w:r w:rsidRPr="00363416">
        <w:rPr>
          <w:rStyle w:val="a4"/>
          <w:color w:val="000000"/>
          <w:sz w:val="28"/>
          <w:szCs w:val="28"/>
        </w:rPr>
        <w:lastRenderedPageBreak/>
        <w:t>представленного в учебнике материала);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after="227" w:line="360" w:lineRule="auto"/>
        <w:ind w:left="460" w:right="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6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«Состав слова (</w:t>
      </w:r>
      <w:proofErr w:type="spellStart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морфемика</w:t>
      </w:r>
      <w:proofErr w:type="spellEnd"/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)»</w:t>
      </w:r>
    </w:p>
    <w:p w:rsidR="00517F83" w:rsidRPr="00363416" w:rsidRDefault="00517F83" w:rsidP="00517F83">
      <w:pPr>
        <w:pStyle w:val="a5"/>
        <w:shd w:val="clear" w:color="auto" w:fill="auto"/>
        <w:spacing w:after="133"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54"/>
        </w:tabs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163" w:line="360" w:lineRule="auto"/>
        <w:ind w:left="440" w:right="20" w:hanging="36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научиться разбирать </w:t>
      </w:r>
      <w:proofErr w:type="gramStart"/>
      <w:r w:rsidRPr="00363416">
        <w:rPr>
          <w:rStyle w:val="a4"/>
          <w:color w:val="000000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«Лексика»</w:t>
      </w:r>
    </w:p>
    <w:p w:rsidR="00517F83" w:rsidRPr="00363416" w:rsidRDefault="00517F83" w:rsidP="00517F83">
      <w:pPr>
        <w:pStyle w:val="a5"/>
        <w:shd w:val="clear" w:color="auto" w:fill="auto"/>
        <w:spacing w:after="63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1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выявлять слова, значение которых требует уточнения;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определять значение слова по тексту или уточнять с помощью толкового словаря.</w:t>
      </w:r>
    </w:p>
    <w:p w:rsidR="00517F83" w:rsidRPr="00363416" w:rsidRDefault="00517F83" w:rsidP="00517F83">
      <w:pPr>
        <w:pStyle w:val="a5"/>
        <w:shd w:val="clear" w:color="auto" w:fill="auto"/>
        <w:spacing w:after="303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1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подбирать синонимы для устранения повторов в тексте;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2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оценивать уместность использования слов в тексте;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163"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выбирать слова из ряда </w:t>
      </w:r>
      <w:proofErr w:type="gramStart"/>
      <w:r w:rsidRPr="00363416">
        <w:rPr>
          <w:rStyle w:val="a4"/>
          <w:color w:val="000000"/>
          <w:sz w:val="28"/>
          <w:szCs w:val="28"/>
        </w:rPr>
        <w:t>предложенных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Раздел «Синтаксис»</w:t>
      </w:r>
    </w:p>
    <w:p w:rsidR="00517F83" w:rsidRPr="00363416" w:rsidRDefault="00517F83" w:rsidP="00517F83">
      <w:pPr>
        <w:pStyle w:val="a5"/>
        <w:shd w:val="clear" w:color="auto" w:fill="auto"/>
        <w:spacing w:after="10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73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различать предложение, словосочетание, слово;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30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определять восклицательную/невосклицательную интонацию предложения;</w:t>
      </w:r>
    </w:p>
    <w:p w:rsidR="00517F83" w:rsidRPr="00363416" w:rsidRDefault="00517F83" w:rsidP="00517F83">
      <w:pPr>
        <w:pStyle w:val="60"/>
        <w:shd w:val="clear" w:color="auto" w:fill="auto"/>
        <w:spacing w:before="0" w:after="29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lastRenderedPageBreak/>
        <w:t>Раздел «Орфография и пунктуация»</w:t>
      </w:r>
    </w:p>
    <w:p w:rsidR="00517F83" w:rsidRPr="00363416" w:rsidRDefault="00517F83" w:rsidP="00517F83">
      <w:pPr>
        <w:pStyle w:val="a5"/>
        <w:shd w:val="clear" w:color="auto" w:fill="auto"/>
        <w:spacing w:after="14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применять правила правописания (в объёме содержания курса);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определять (уточнять) написание слова по орфографическому словарю;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безошибочно списывать текст в объёме содержания курса;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писать под диктовку тексты в соответствии с изученными правилами правописания;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174"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17F83" w:rsidRPr="00363416" w:rsidRDefault="00517F83" w:rsidP="00517F83">
      <w:pPr>
        <w:pStyle w:val="a5"/>
        <w:shd w:val="clear" w:color="auto" w:fill="auto"/>
        <w:spacing w:after="18" w:line="360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подбирать примеры с определённой орфограммой;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363416">
        <w:rPr>
          <w:rStyle w:val="a4"/>
          <w:color w:val="000000"/>
          <w:sz w:val="28"/>
          <w:szCs w:val="28"/>
        </w:rPr>
        <w:t>записываемое</w:t>
      </w:r>
      <w:proofErr w:type="gramEnd"/>
      <w:r w:rsidRPr="00363416">
        <w:rPr>
          <w:rStyle w:val="a4"/>
          <w:color w:val="000000"/>
          <w:sz w:val="28"/>
          <w:szCs w:val="28"/>
        </w:rPr>
        <w:t>, чтобы избежать орфографических и пунктуационных ошибок;</w:t>
      </w:r>
    </w:p>
    <w:p w:rsidR="00517F83" w:rsidRPr="00603038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523" w:line="360" w:lineRule="auto"/>
        <w:ind w:left="440" w:right="20" w:hanging="420"/>
        <w:jc w:val="both"/>
        <w:rPr>
          <w:rStyle w:val="a4"/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17F83" w:rsidRPr="00603038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after="523" w:line="276" w:lineRule="auto"/>
        <w:ind w:left="440" w:right="20" w:hanging="420"/>
        <w:jc w:val="both"/>
        <w:rPr>
          <w:sz w:val="28"/>
          <w:szCs w:val="28"/>
        </w:rPr>
      </w:pPr>
      <w:r w:rsidRPr="00603038">
        <w:rPr>
          <w:rStyle w:val="6"/>
          <w:color w:val="000000"/>
          <w:sz w:val="28"/>
          <w:szCs w:val="28"/>
        </w:rPr>
        <w:t>Раздел «Развитие речи»</w:t>
      </w:r>
    </w:p>
    <w:p w:rsidR="00517F83" w:rsidRPr="00363416" w:rsidRDefault="00517F83" w:rsidP="00517F83">
      <w:pPr>
        <w:pStyle w:val="a5"/>
        <w:shd w:val="clear" w:color="auto" w:fill="auto"/>
        <w:spacing w:after="21" w:line="276" w:lineRule="auto"/>
        <w:ind w:left="440" w:hanging="42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t>Выпускник научится: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right="2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ind w:left="440" w:hanging="42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выражать собственное мнение, аргументировать его с учётом ситуации общения;</w:t>
      </w:r>
    </w:p>
    <w:p w:rsidR="00517F83" w:rsidRPr="00363416" w:rsidRDefault="00517F83" w:rsidP="00517F83">
      <w:pPr>
        <w:pStyle w:val="a5"/>
        <w:shd w:val="clear" w:color="auto" w:fill="auto"/>
        <w:spacing w:after="18" w:line="360" w:lineRule="auto"/>
        <w:ind w:left="20" w:firstLine="0"/>
        <w:jc w:val="both"/>
        <w:rPr>
          <w:sz w:val="28"/>
          <w:szCs w:val="28"/>
        </w:rPr>
      </w:pPr>
      <w:r w:rsidRPr="00363416">
        <w:rPr>
          <w:color w:val="000000"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подробно или выборочно пересказывать текст;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пересказывать текст от другого лица;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составлять устный рассказ на определённую тему с использованием разных типов речи: описание, повествование, рассуждение;</w:t>
      </w:r>
    </w:p>
    <w:p w:rsidR="00517F83" w:rsidRPr="00363416" w:rsidRDefault="00517F83" w:rsidP="00517F83">
      <w:pPr>
        <w:pStyle w:val="a5"/>
        <w:numPr>
          <w:ilvl w:val="0"/>
          <w:numId w:val="1"/>
        </w:numPr>
        <w:shd w:val="clear" w:color="auto" w:fill="auto"/>
        <w:spacing w:after="591"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соблюдать нормы речевого взаимодействия при интерактивном общении (</w:t>
      </w:r>
      <w:proofErr w:type="spellStart"/>
      <w:r w:rsidRPr="00363416">
        <w:rPr>
          <w:rStyle w:val="a4"/>
          <w:color w:val="000000"/>
          <w:sz w:val="28"/>
          <w:szCs w:val="28"/>
        </w:rPr>
        <w:t>зшз-сообщения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, электронная почта, Интернет и другие </w:t>
      </w:r>
      <w:proofErr w:type="gramStart"/>
      <w:r w:rsidRPr="00363416">
        <w:rPr>
          <w:rStyle w:val="a4"/>
          <w:color w:val="000000"/>
          <w:sz w:val="28"/>
          <w:szCs w:val="28"/>
        </w:rPr>
        <w:t>виды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и способы связи).</w:t>
      </w:r>
    </w:p>
    <w:p w:rsidR="00517F83" w:rsidRPr="00363416" w:rsidRDefault="00517F83" w:rsidP="00517F83">
      <w:pPr>
        <w:pStyle w:val="60"/>
        <w:shd w:val="clear" w:color="auto" w:fill="auto"/>
        <w:spacing w:before="0" w:after="205" w:line="360" w:lineRule="auto"/>
        <w:ind w:firstLine="0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Система оценки достижений учащихся.</w:t>
      </w:r>
    </w:p>
    <w:p w:rsidR="00517F83" w:rsidRPr="00363416" w:rsidRDefault="00517F83" w:rsidP="00517F83">
      <w:pPr>
        <w:pStyle w:val="a5"/>
        <w:shd w:val="clear" w:color="auto" w:fill="auto"/>
        <w:spacing w:line="360" w:lineRule="auto"/>
        <w:ind w:left="20" w:right="20" w:firstLine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Особенности контроля тесно связаны с построением курса русского языка. </w:t>
      </w:r>
      <w:proofErr w:type="gramStart"/>
      <w:r w:rsidRPr="00363416">
        <w:rPr>
          <w:rStyle w:val="a4"/>
          <w:color w:val="000000"/>
          <w:sz w:val="28"/>
          <w:szCs w:val="28"/>
        </w:rPr>
        <w:t xml:space="preserve">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</w:t>
      </w:r>
      <w:proofErr w:type="spellStart"/>
      <w:r w:rsidRPr="00363416">
        <w:rPr>
          <w:rStyle w:val="a4"/>
          <w:color w:val="000000"/>
          <w:sz w:val="28"/>
          <w:szCs w:val="28"/>
        </w:rPr>
        <w:t>разноуровневость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 обучения с учётом индивидуальных особенностей школьников (при единой познавательной цели языковой материал различается разной ступенью трудности); обеспечение предпосылок для </w:t>
      </w:r>
      <w:proofErr w:type="spellStart"/>
      <w:r w:rsidRPr="00363416">
        <w:rPr>
          <w:rStyle w:val="a4"/>
          <w:color w:val="000000"/>
          <w:sz w:val="28"/>
          <w:szCs w:val="28"/>
        </w:rPr>
        <w:t>личносто-ориентированного</w:t>
      </w:r>
      <w:proofErr w:type="spellEnd"/>
      <w:r w:rsidRPr="00363416">
        <w:rPr>
          <w:rStyle w:val="a4"/>
          <w:color w:val="000000"/>
          <w:sz w:val="28"/>
          <w:szCs w:val="28"/>
        </w:rPr>
        <w:t xml:space="preserve"> обучения (к достижению единой цели учащиеся идут разными, индивидуальными путями).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Этими методическими идеями обусловлены принципы </w:t>
      </w:r>
      <w:proofErr w:type="spellStart"/>
      <w:r w:rsidRPr="00363416">
        <w:rPr>
          <w:rStyle w:val="a4"/>
          <w:color w:val="000000"/>
          <w:sz w:val="28"/>
          <w:szCs w:val="28"/>
        </w:rPr>
        <w:t>контролирующ</w:t>
      </w:r>
      <w:proofErr w:type="gramStart"/>
      <w:r w:rsidRPr="00363416">
        <w:rPr>
          <w:rStyle w:val="a4"/>
          <w:color w:val="000000"/>
          <w:sz w:val="28"/>
          <w:szCs w:val="28"/>
        </w:rPr>
        <w:t>е</w:t>
      </w:r>
      <w:proofErr w:type="spellEnd"/>
      <w:r w:rsidRPr="00363416">
        <w:rPr>
          <w:rStyle w:val="a4"/>
          <w:color w:val="000000"/>
          <w:sz w:val="28"/>
          <w:szCs w:val="28"/>
        </w:rPr>
        <w:t>-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оценочной деятельности:</w:t>
      </w:r>
    </w:p>
    <w:p w:rsidR="00517F83" w:rsidRPr="00363416" w:rsidRDefault="00517F83" w:rsidP="00517F83">
      <w:pPr>
        <w:pStyle w:val="a5"/>
        <w:numPr>
          <w:ilvl w:val="0"/>
          <w:numId w:val="2"/>
        </w:numPr>
        <w:shd w:val="clear" w:color="auto" w:fill="auto"/>
        <w:spacing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Принцип «блокового» контроля - все письменные работы по русскому языку рекомендуется проводить по блокам.</w:t>
      </w:r>
    </w:p>
    <w:p w:rsidR="00517F83" w:rsidRPr="00363416" w:rsidRDefault="00517F83" w:rsidP="00517F83">
      <w:pPr>
        <w:pStyle w:val="a5"/>
        <w:numPr>
          <w:ilvl w:val="0"/>
          <w:numId w:val="2"/>
        </w:numPr>
        <w:shd w:val="clear" w:color="auto" w:fill="auto"/>
        <w:spacing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Принцип дифференциации</w:t>
      </w:r>
    </w:p>
    <w:p w:rsidR="00517F83" w:rsidRPr="00363416" w:rsidRDefault="00517F83" w:rsidP="00517F83">
      <w:pPr>
        <w:pStyle w:val="a5"/>
        <w:numPr>
          <w:ilvl w:val="0"/>
          <w:numId w:val="2"/>
        </w:numPr>
        <w:shd w:val="clear" w:color="auto" w:fill="auto"/>
        <w:spacing w:line="360" w:lineRule="auto"/>
        <w:ind w:left="420" w:right="20" w:hanging="40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 xml:space="preserve"> Принцип выбора -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517F83" w:rsidRPr="00363416" w:rsidRDefault="00517F83" w:rsidP="001B3B38">
      <w:pPr>
        <w:pStyle w:val="a5"/>
        <w:shd w:val="clear" w:color="auto" w:fill="auto"/>
        <w:tabs>
          <w:tab w:val="left" w:pos="2372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363416">
        <w:rPr>
          <w:rStyle w:val="a4"/>
          <w:color w:val="000000"/>
          <w:sz w:val="28"/>
          <w:szCs w:val="28"/>
        </w:rPr>
        <w:t>Контроль за</w:t>
      </w:r>
      <w:proofErr w:type="gramEnd"/>
      <w:r w:rsidRPr="00363416">
        <w:rPr>
          <w:rStyle w:val="a4"/>
          <w:color w:val="000000"/>
          <w:sz w:val="28"/>
          <w:szCs w:val="28"/>
        </w:rPr>
        <w:t xml:space="preserve"> уровнем достижений учащихся по русскому языку проводятся в форме письменных работ:</w:t>
      </w:r>
      <w:r w:rsidRPr="00363416">
        <w:rPr>
          <w:rStyle w:val="a4"/>
          <w:color w:val="000000"/>
          <w:sz w:val="28"/>
          <w:szCs w:val="28"/>
        </w:rPr>
        <w:tab/>
        <w:t xml:space="preserve">контрольных работ (текущих, </w:t>
      </w:r>
      <w:r w:rsidRPr="00363416">
        <w:rPr>
          <w:rStyle w:val="a4"/>
          <w:color w:val="000000"/>
          <w:sz w:val="28"/>
          <w:szCs w:val="28"/>
        </w:rPr>
        <w:lastRenderedPageBreak/>
        <w:t>итоговых), тестовых заданий,</w:t>
      </w:r>
    </w:p>
    <w:p w:rsidR="00517F83" w:rsidRPr="00363416" w:rsidRDefault="00517F83" w:rsidP="001B3B38">
      <w:pPr>
        <w:pStyle w:val="a5"/>
        <w:shd w:val="clear" w:color="auto" w:fill="auto"/>
        <w:spacing w:after="198" w:line="360" w:lineRule="auto"/>
        <w:ind w:left="20" w:firstLine="0"/>
        <w:jc w:val="both"/>
        <w:rPr>
          <w:sz w:val="28"/>
          <w:szCs w:val="28"/>
        </w:rPr>
      </w:pPr>
      <w:r w:rsidRPr="00363416">
        <w:rPr>
          <w:rStyle w:val="a4"/>
          <w:color w:val="000000"/>
          <w:sz w:val="28"/>
          <w:szCs w:val="28"/>
        </w:rPr>
        <w:t>диктантов, грамматических заданий, контрольных списываний, изложений.</w:t>
      </w:r>
    </w:p>
    <w:p w:rsidR="00517F83" w:rsidRPr="00363416" w:rsidRDefault="00517F83" w:rsidP="001B3B38">
      <w:pPr>
        <w:pStyle w:val="60"/>
        <w:shd w:val="clear" w:color="auto" w:fill="auto"/>
        <w:spacing w:before="0" w:after="171" w:line="360" w:lineRule="auto"/>
        <w:ind w:firstLine="0"/>
        <w:jc w:val="both"/>
        <w:rPr>
          <w:sz w:val="28"/>
          <w:szCs w:val="28"/>
        </w:rPr>
      </w:pPr>
      <w:r w:rsidRPr="00363416">
        <w:rPr>
          <w:rStyle w:val="6"/>
          <w:b/>
          <w:bCs/>
          <w:i/>
          <w:iCs/>
          <w:color w:val="000000"/>
          <w:sz w:val="28"/>
          <w:szCs w:val="28"/>
        </w:rPr>
        <w:t>Итоговая оценка знаний, умений и навыков учащихся.</w:t>
      </w:r>
    </w:p>
    <w:p w:rsidR="00517F83" w:rsidRPr="00603038" w:rsidRDefault="00517F83" w:rsidP="001B3B38">
      <w:pPr>
        <w:pStyle w:val="a5"/>
        <w:shd w:val="clear" w:color="auto" w:fill="auto"/>
        <w:spacing w:line="360" w:lineRule="auto"/>
        <w:ind w:left="20" w:right="20" w:firstLine="0"/>
        <w:jc w:val="both"/>
        <w:rPr>
          <w:sz w:val="28"/>
          <w:szCs w:val="28"/>
        </w:rPr>
        <w:sectPr w:rsidR="00517F83" w:rsidRPr="00603038" w:rsidSect="00517F8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63416">
        <w:rPr>
          <w:rStyle w:val="a4"/>
          <w:color w:val="000000"/>
          <w:sz w:val="28"/>
          <w:szCs w:val="28"/>
        </w:rPr>
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517F83" w:rsidRDefault="00517F83" w:rsidP="001B3B38">
      <w:pPr>
        <w:pStyle w:val="20"/>
        <w:shd w:val="clear" w:color="auto" w:fill="auto"/>
        <w:spacing w:line="360" w:lineRule="auto"/>
        <w:jc w:val="both"/>
        <w:rPr>
          <w:rStyle w:val="2"/>
          <w:b/>
          <w:bCs/>
          <w:color w:val="000000"/>
          <w:sz w:val="28"/>
          <w:szCs w:val="28"/>
        </w:rPr>
      </w:pPr>
      <w:bookmarkStart w:id="6" w:name="bookmark7"/>
    </w:p>
    <w:p w:rsidR="00517F83" w:rsidRDefault="00517F83" w:rsidP="001B3B38">
      <w:pPr>
        <w:pStyle w:val="20"/>
        <w:shd w:val="clear" w:color="auto" w:fill="auto"/>
        <w:spacing w:line="360" w:lineRule="auto"/>
        <w:jc w:val="both"/>
        <w:rPr>
          <w:rStyle w:val="2"/>
          <w:b/>
          <w:bCs/>
          <w:color w:val="000000"/>
          <w:sz w:val="24"/>
          <w:szCs w:val="24"/>
        </w:rPr>
      </w:pPr>
    </w:p>
    <w:bookmarkEnd w:id="6"/>
    <w:p w:rsidR="00517F83" w:rsidRDefault="00517F83" w:rsidP="001B3B38">
      <w:pPr>
        <w:spacing w:line="360" w:lineRule="auto"/>
        <w:jc w:val="both"/>
        <w:rPr>
          <w:rFonts w:cs="Times New Roman"/>
          <w:sz w:val="2"/>
          <w:szCs w:val="2"/>
        </w:rPr>
      </w:pPr>
    </w:p>
    <w:p w:rsidR="00517F83" w:rsidRDefault="00517F83" w:rsidP="001B3B38">
      <w:pPr>
        <w:spacing w:line="360" w:lineRule="auto"/>
        <w:jc w:val="both"/>
        <w:rPr>
          <w:rFonts w:cs="Times New Roman"/>
          <w:sz w:val="2"/>
          <w:szCs w:val="2"/>
        </w:rPr>
        <w:sectPr w:rsidR="00517F83" w:rsidSect="00363416"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7F83" w:rsidRDefault="00517F83" w:rsidP="001B3B38">
      <w:pPr>
        <w:spacing w:line="360" w:lineRule="auto"/>
        <w:jc w:val="both"/>
        <w:rPr>
          <w:rFonts w:cs="Times New Roman"/>
          <w:sz w:val="2"/>
          <w:szCs w:val="2"/>
        </w:rPr>
      </w:pPr>
    </w:p>
    <w:p w:rsidR="00517F83" w:rsidRDefault="00517F83" w:rsidP="001B3B38">
      <w:pPr>
        <w:spacing w:line="360" w:lineRule="auto"/>
        <w:jc w:val="both"/>
        <w:rPr>
          <w:rFonts w:cs="Times New Roman"/>
          <w:sz w:val="2"/>
          <w:szCs w:val="2"/>
        </w:rPr>
      </w:pPr>
    </w:p>
    <w:p w:rsidR="00517F83" w:rsidRDefault="00517F83" w:rsidP="001B3B38">
      <w:pPr>
        <w:spacing w:line="360" w:lineRule="auto"/>
        <w:jc w:val="both"/>
        <w:rPr>
          <w:rFonts w:cs="Times New Roman"/>
          <w:sz w:val="2"/>
          <w:szCs w:val="2"/>
        </w:rPr>
        <w:sectPr w:rsidR="00517F83">
          <w:type w:val="continuous"/>
          <w:pgSz w:w="11909" w:h="16838"/>
          <w:pgMar w:top="963" w:right="1214" w:bottom="5000" w:left="1209" w:header="0" w:footer="3" w:gutter="0"/>
          <w:cols w:space="720"/>
          <w:noEndnote/>
          <w:docGrid w:linePitch="360"/>
        </w:sectPr>
      </w:pPr>
    </w:p>
    <w:p w:rsidR="00517F83" w:rsidRDefault="00517F83" w:rsidP="001B3B38">
      <w:pPr>
        <w:spacing w:line="360" w:lineRule="auto"/>
        <w:jc w:val="both"/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  <w:sectPr w:rsidR="00517F83">
          <w:type w:val="continuous"/>
          <w:pgSz w:w="11909" w:h="16838"/>
          <w:pgMar w:top="1005" w:right="1212" w:bottom="2752" w:left="1212" w:header="0" w:footer="3" w:gutter="0"/>
          <w:cols w:space="720"/>
          <w:noEndnote/>
          <w:docGrid w:linePitch="360"/>
        </w:sectPr>
      </w:pPr>
    </w:p>
    <w:p w:rsidR="00517F83" w:rsidRDefault="00517F83" w:rsidP="00517F83">
      <w:pPr>
        <w:pStyle w:val="10"/>
        <w:keepNext/>
        <w:keepLines/>
        <w:shd w:val="clear" w:color="auto" w:fill="auto"/>
        <w:spacing w:after="360" w:line="300" w:lineRule="exact"/>
        <w:ind w:left="20"/>
      </w:pPr>
      <w:bookmarkStart w:id="7" w:name="bookmark9"/>
      <w:r>
        <w:rPr>
          <w:rStyle w:val="1"/>
          <w:b/>
          <w:bCs/>
          <w:color w:val="000000"/>
        </w:rPr>
        <w:lastRenderedPageBreak/>
        <w:t xml:space="preserve">Программное и учебно-методическое обеспечение 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850"/>
        <w:gridCol w:w="1882"/>
        <w:gridCol w:w="2088"/>
        <w:gridCol w:w="1560"/>
        <w:gridCol w:w="1987"/>
        <w:gridCol w:w="2126"/>
        <w:gridCol w:w="2558"/>
      </w:tblGrid>
      <w:tr w:rsidR="00517F83" w:rsidTr="007241E8">
        <w:trPr>
          <w:trHeight w:hRule="exact" w:val="11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Учебная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Класс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Тип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Количество часов в неделю, общее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Базовый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Методическое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обеспечение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Дидактическое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rStyle w:val="ab"/>
                <w:color w:val="000000"/>
                <w:lang w:eastAsia="ru-RU"/>
              </w:rPr>
              <w:t>обеспечение</w:t>
            </w:r>
          </w:p>
        </w:tc>
      </w:tr>
      <w:tr w:rsidR="00517F83" w:rsidTr="007241E8">
        <w:trPr>
          <w:trHeight w:hRule="exact" w:val="609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200"/>
              <w:jc w:val="both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Иванов С.В., Евдокимова А.О Кузнецова М.И. Комментарии к урокам. Русский язык. - </w:t>
            </w:r>
            <w:proofErr w:type="spellStart"/>
            <w:r w:rsidRPr="00B34A3A">
              <w:rPr>
                <w:color w:val="000000"/>
                <w:lang w:eastAsia="ru-RU"/>
              </w:rPr>
              <w:t>М.:Вентан</w:t>
            </w:r>
            <w:proofErr w:type="gramStart"/>
            <w:r w:rsidRPr="00B34A3A">
              <w:rPr>
                <w:color w:val="000000"/>
                <w:lang w:eastAsia="ru-RU"/>
              </w:rPr>
              <w:t>а</w:t>
            </w:r>
            <w:proofErr w:type="spellEnd"/>
            <w:r w:rsidRPr="00B34A3A">
              <w:rPr>
                <w:color w:val="000000"/>
                <w:lang w:eastAsia="ru-RU"/>
              </w:rPr>
              <w:t>-</w:t>
            </w:r>
            <w:proofErr w:type="gramEnd"/>
            <w:r w:rsidRPr="00B34A3A">
              <w:rPr>
                <w:color w:val="000000"/>
                <w:lang w:eastAsia="ru-RU"/>
              </w:rPr>
              <w:t xml:space="preserve"> Граф, 2011.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УМК «Начальная школа XXI век» Соответствует ФГОС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Государственная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4 часа в неделю, 136 часов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Иванов С.В., Евдокимова А.О., Кузнецова М.И. Русский язык,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2 класс: учебник для учащихся образовательных учреждений: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М. . </w:t>
            </w:r>
            <w:proofErr w:type="spellStart"/>
            <w:r w:rsidRPr="00B34A3A">
              <w:rPr>
                <w:color w:val="000000"/>
                <w:lang w:eastAsia="ru-RU"/>
              </w:rPr>
              <w:t>Вентан</w:t>
            </w:r>
            <w:proofErr w:type="gramStart"/>
            <w:r w:rsidRPr="00B34A3A">
              <w:rPr>
                <w:color w:val="000000"/>
                <w:lang w:eastAsia="ru-RU"/>
              </w:rPr>
              <w:t>а</w:t>
            </w:r>
            <w:proofErr w:type="spellEnd"/>
            <w:r w:rsidRPr="00B34A3A">
              <w:rPr>
                <w:color w:val="000000"/>
                <w:lang w:eastAsia="ru-RU"/>
              </w:rPr>
              <w:t>-</w:t>
            </w:r>
            <w:proofErr w:type="gramEnd"/>
            <w:r w:rsidRPr="00B34A3A">
              <w:rPr>
                <w:color w:val="000000"/>
                <w:lang w:eastAsia="ru-RU"/>
              </w:rPr>
              <w:t xml:space="preserve"> Граф, 2012.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Иванов С.В., Евдокимова А.О., Кузнецова М.И. Комментарии к урокам. Русский язык. - М.: </w:t>
            </w:r>
            <w:proofErr w:type="spellStart"/>
            <w:r w:rsidRPr="00B34A3A">
              <w:rPr>
                <w:color w:val="000000"/>
                <w:lang w:eastAsia="ru-RU"/>
              </w:rPr>
              <w:t>Вентана-Граф</w:t>
            </w:r>
            <w:proofErr w:type="spellEnd"/>
            <w:r w:rsidRPr="00B34A3A">
              <w:rPr>
                <w:color w:val="000000"/>
                <w:lang w:eastAsia="ru-RU"/>
              </w:rPr>
              <w:t>, 2013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Иванов С.В., Евдокимова А.О., Кузнецова М.И. Русский язык, 2 класс: рабочая тетрадь №1, №2 для учащихся образовательных учреждений: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 xml:space="preserve">М.: </w:t>
            </w:r>
            <w:proofErr w:type="spellStart"/>
            <w:r w:rsidRPr="00B34A3A">
              <w:rPr>
                <w:color w:val="000000"/>
                <w:lang w:eastAsia="ru-RU"/>
              </w:rPr>
              <w:t>Вентана-Граф</w:t>
            </w:r>
            <w:proofErr w:type="spellEnd"/>
            <w:r w:rsidRPr="00B34A3A">
              <w:rPr>
                <w:color w:val="000000"/>
                <w:lang w:eastAsia="ru-RU"/>
              </w:rPr>
              <w:t xml:space="preserve">, 2013, Романова В.Ю., </w:t>
            </w:r>
            <w:proofErr w:type="spellStart"/>
            <w:r w:rsidRPr="00B34A3A">
              <w:rPr>
                <w:color w:val="000000"/>
                <w:lang w:eastAsia="ru-RU"/>
              </w:rPr>
              <w:t>Петленко</w:t>
            </w:r>
            <w:proofErr w:type="spellEnd"/>
            <w:r w:rsidRPr="00B34A3A">
              <w:rPr>
                <w:color w:val="000000"/>
                <w:lang w:eastAsia="ru-RU"/>
              </w:rPr>
              <w:t xml:space="preserve"> Л.В., Русский язык, 2 класс: тетрадь для контрольных работ: М.: </w:t>
            </w:r>
            <w:proofErr w:type="spellStart"/>
            <w:r w:rsidRPr="00B34A3A">
              <w:rPr>
                <w:color w:val="000000"/>
                <w:lang w:eastAsia="ru-RU"/>
              </w:rPr>
              <w:t>Вентана-Граф</w:t>
            </w:r>
            <w:proofErr w:type="spellEnd"/>
            <w:r w:rsidRPr="00B34A3A">
              <w:rPr>
                <w:color w:val="000000"/>
                <w:lang w:eastAsia="ru-RU"/>
              </w:rPr>
              <w:t>, 2012 Лента букв Фишки,</w:t>
            </w:r>
          </w:p>
          <w:p w:rsidR="00517F83" w:rsidRPr="00B34A3A" w:rsidRDefault="00517F83" w:rsidP="007241E8">
            <w:pPr>
              <w:pStyle w:val="a5"/>
              <w:framePr w:w="147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lang w:eastAsia="ru-RU"/>
              </w:rPr>
            </w:pPr>
            <w:r w:rsidRPr="00B34A3A">
              <w:rPr>
                <w:color w:val="000000"/>
                <w:lang w:eastAsia="ru-RU"/>
              </w:rPr>
              <w:t>Плакат с алфавитом, написанным курсивным шрифтом.</w:t>
            </w:r>
          </w:p>
        </w:tc>
      </w:tr>
    </w:tbl>
    <w:p w:rsidR="00517F83" w:rsidRDefault="00517F83" w:rsidP="00517F83">
      <w:pPr>
        <w:rPr>
          <w:rFonts w:cs="Times New Roman"/>
          <w:sz w:val="2"/>
          <w:szCs w:val="2"/>
        </w:rPr>
      </w:pPr>
    </w:p>
    <w:p w:rsidR="00517F83" w:rsidRDefault="00517F83" w:rsidP="00517F83">
      <w:pPr>
        <w:rPr>
          <w:rFonts w:cs="Times New Roman"/>
          <w:sz w:val="2"/>
          <w:szCs w:val="2"/>
        </w:rPr>
        <w:sectPr w:rsidR="00517F83">
          <w:footerReference w:type="default" r:id="rId10"/>
          <w:footerReference w:type="first" r:id="rId11"/>
          <w:type w:val="continuous"/>
          <w:pgSz w:w="16838" w:h="11909" w:orient="landscape"/>
          <w:pgMar w:top="797" w:right="1051" w:bottom="2847" w:left="1051" w:header="0" w:footer="3" w:gutter="0"/>
          <w:cols w:space="720"/>
          <w:noEndnote/>
          <w:titlePg/>
          <w:docGrid w:linePitch="360"/>
        </w:sectPr>
      </w:pPr>
    </w:p>
    <w:p w:rsidR="00517F83" w:rsidRPr="00022B57" w:rsidRDefault="00517F83" w:rsidP="00022B57">
      <w:pPr>
        <w:pStyle w:val="10"/>
        <w:keepNext/>
        <w:keepLines/>
        <w:shd w:val="clear" w:color="auto" w:fill="auto"/>
        <w:spacing w:after="707" w:line="360" w:lineRule="auto"/>
        <w:ind w:left="100"/>
        <w:jc w:val="both"/>
        <w:rPr>
          <w:sz w:val="28"/>
          <w:szCs w:val="28"/>
        </w:rPr>
      </w:pPr>
      <w:bookmarkStart w:id="8" w:name="bookmark10"/>
      <w:r w:rsidRPr="00022B57">
        <w:rPr>
          <w:rStyle w:val="1"/>
          <w:b/>
          <w:bCs/>
          <w:color w:val="000000"/>
          <w:sz w:val="28"/>
          <w:szCs w:val="28"/>
        </w:rPr>
        <w:lastRenderedPageBreak/>
        <w:t>Литература, необходимая для освоения курса</w:t>
      </w:r>
      <w:bookmarkEnd w:id="8"/>
    </w:p>
    <w:p w:rsidR="00517F83" w:rsidRPr="00022B57" w:rsidRDefault="00517F83" w:rsidP="00022B57">
      <w:pPr>
        <w:pStyle w:val="22"/>
        <w:keepNext/>
        <w:keepLines/>
        <w:shd w:val="clear" w:color="auto" w:fill="auto"/>
        <w:spacing w:before="0" w:after="111" w:line="360" w:lineRule="auto"/>
        <w:jc w:val="both"/>
        <w:rPr>
          <w:sz w:val="28"/>
          <w:szCs w:val="28"/>
        </w:rPr>
      </w:pPr>
      <w:bookmarkStart w:id="9" w:name="bookmark11"/>
      <w:r w:rsidRPr="00022B57">
        <w:rPr>
          <w:rStyle w:val="21"/>
          <w:b/>
          <w:bCs/>
          <w:color w:val="000000"/>
          <w:sz w:val="28"/>
          <w:szCs w:val="28"/>
        </w:rPr>
        <w:t>Литература для учителя</w:t>
      </w:r>
      <w:bookmarkEnd w:id="9"/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учебник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2012.</w:t>
      </w:r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рабочая тетрадь №1, №2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2013.</w:t>
      </w:r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Комментарии к урокам. Русский язык. -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2013.</w:t>
      </w:r>
    </w:p>
    <w:p w:rsidR="00517F83" w:rsidRPr="00022B57" w:rsidRDefault="00517F83" w:rsidP="00022B57">
      <w:pPr>
        <w:pStyle w:val="a5"/>
        <w:numPr>
          <w:ilvl w:val="0"/>
          <w:numId w:val="3"/>
        </w:numPr>
        <w:shd w:val="clear" w:color="auto" w:fill="auto"/>
        <w:spacing w:after="198"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Романова В.Ю., </w:t>
      </w:r>
      <w:proofErr w:type="spellStart"/>
      <w:r w:rsidRPr="00022B57">
        <w:rPr>
          <w:rStyle w:val="a4"/>
          <w:color w:val="000000"/>
          <w:sz w:val="28"/>
          <w:szCs w:val="28"/>
        </w:rPr>
        <w:t>Петленко</w:t>
      </w:r>
      <w:proofErr w:type="spellEnd"/>
      <w:r w:rsidRPr="00022B57">
        <w:rPr>
          <w:rStyle w:val="a4"/>
          <w:color w:val="000000"/>
          <w:sz w:val="28"/>
          <w:szCs w:val="28"/>
        </w:rPr>
        <w:t xml:space="preserve"> Л.В., Русский язык, 2 класс: тетрадь для контрольных работ: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2012.</w:t>
      </w:r>
    </w:p>
    <w:p w:rsidR="00517F83" w:rsidRPr="00022B57" w:rsidRDefault="00517F83" w:rsidP="00022B57">
      <w:pPr>
        <w:pStyle w:val="22"/>
        <w:keepNext/>
        <w:keepLines/>
        <w:shd w:val="clear" w:color="auto" w:fill="auto"/>
        <w:spacing w:before="0" w:after="111" w:line="360" w:lineRule="auto"/>
        <w:jc w:val="both"/>
        <w:rPr>
          <w:sz w:val="28"/>
          <w:szCs w:val="28"/>
        </w:rPr>
      </w:pPr>
      <w:bookmarkStart w:id="10" w:name="bookmark12"/>
      <w:r w:rsidRPr="00022B57">
        <w:rPr>
          <w:rStyle w:val="21"/>
          <w:b/>
          <w:bCs/>
          <w:color w:val="000000"/>
          <w:sz w:val="28"/>
          <w:szCs w:val="28"/>
        </w:rPr>
        <w:t>Литература для учеников</w:t>
      </w:r>
      <w:bookmarkEnd w:id="10"/>
    </w:p>
    <w:p w:rsidR="00517F83" w:rsidRPr="00022B57" w:rsidRDefault="00517F83" w:rsidP="00022B57">
      <w:pPr>
        <w:pStyle w:val="a5"/>
        <w:numPr>
          <w:ilvl w:val="0"/>
          <w:numId w:val="4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учебник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2012.</w:t>
      </w:r>
    </w:p>
    <w:p w:rsidR="00517F83" w:rsidRPr="00022B57" w:rsidRDefault="00517F83" w:rsidP="00022B57">
      <w:pPr>
        <w:pStyle w:val="a5"/>
        <w:numPr>
          <w:ilvl w:val="0"/>
          <w:numId w:val="4"/>
        </w:numPr>
        <w:shd w:val="clear" w:color="auto" w:fill="auto"/>
        <w:spacing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Иванов С.В., Евдокимова А.О., Кузнецова М.И. Русский язык, 2 класс: рабочая тетрадь №1, №2 для учащихся образовательных учреждений: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2013.</w:t>
      </w:r>
    </w:p>
    <w:p w:rsidR="00517F83" w:rsidRPr="00022B57" w:rsidRDefault="00517F83" w:rsidP="00022B57">
      <w:pPr>
        <w:pStyle w:val="a5"/>
        <w:numPr>
          <w:ilvl w:val="0"/>
          <w:numId w:val="4"/>
        </w:numPr>
        <w:shd w:val="clear" w:color="auto" w:fill="auto"/>
        <w:spacing w:after="254" w:line="360" w:lineRule="auto"/>
        <w:ind w:left="720" w:right="24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Романова В.Ю., </w:t>
      </w:r>
      <w:proofErr w:type="spellStart"/>
      <w:r w:rsidRPr="00022B57">
        <w:rPr>
          <w:rStyle w:val="a4"/>
          <w:color w:val="000000"/>
          <w:sz w:val="28"/>
          <w:szCs w:val="28"/>
        </w:rPr>
        <w:t>Петленко</w:t>
      </w:r>
      <w:proofErr w:type="spellEnd"/>
      <w:r w:rsidRPr="00022B57">
        <w:rPr>
          <w:rStyle w:val="a4"/>
          <w:color w:val="000000"/>
          <w:sz w:val="28"/>
          <w:szCs w:val="28"/>
        </w:rPr>
        <w:t xml:space="preserve"> Л.В., Русский язык, 2 класс: тетрадь для контрольных работ: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2012</w:t>
      </w:r>
    </w:p>
    <w:p w:rsidR="00517F83" w:rsidRPr="00022B57" w:rsidRDefault="00517F83" w:rsidP="00022B57">
      <w:pPr>
        <w:pStyle w:val="10"/>
        <w:keepNext/>
        <w:keepLines/>
        <w:shd w:val="clear" w:color="auto" w:fill="auto"/>
        <w:spacing w:after="85" w:line="360" w:lineRule="auto"/>
        <w:ind w:left="100"/>
        <w:jc w:val="both"/>
        <w:rPr>
          <w:sz w:val="28"/>
          <w:szCs w:val="28"/>
        </w:rPr>
      </w:pPr>
      <w:bookmarkStart w:id="11" w:name="bookmark13"/>
      <w:r w:rsidRPr="00022B57">
        <w:rPr>
          <w:rStyle w:val="1"/>
          <w:b/>
          <w:bCs/>
          <w:color w:val="000000"/>
          <w:sz w:val="28"/>
          <w:szCs w:val="28"/>
        </w:rPr>
        <w:t>Технические средства обучения и оборудование</w:t>
      </w:r>
      <w:bookmarkEnd w:id="11"/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Компьютер.</w:t>
      </w:r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right="310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Телевизор Магнитная доска.</w:t>
      </w:r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Плакат с алфавитом, написанным курсивным шрифтом,</w:t>
      </w:r>
    </w:p>
    <w:p w:rsidR="00517F83" w:rsidRPr="00022B57" w:rsidRDefault="00517F83" w:rsidP="00022B57">
      <w:pPr>
        <w:pStyle w:val="a5"/>
        <w:shd w:val="clear" w:color="auto" w:fill="auto"/>
        <w:spacing w:line="360" w:lineRule="auto"/>
        <w:ind w:left="72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>Карточки с изображением письменных букв.</w:t>
      </w:r>
    </w:p>
    <w:p w:rsidR="00517F83" w:rsidRPr="00022B57" w:rsidRDefault="00517F83" w:rsidP="00022B57">
      <w:pPr>
        <w:pStyle w:val="a5"/>
        <w:shd w:val="clear" w:color="auto" w:fill="auto"/>
        <w:spacing w:after="134" w:line="360" w:lineRule="auto"/>
        <w:ind w:left="720" w:right="3100" w:firstLine="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lastRenderedPageBreak/>
        <w:t>Лента букв Фишки,</w:t>
      </w:r>
    </w:p>
    <w:p w:rsidR="00517F83" w:rsidRPr="00022B57" w:rsidRDefault="00517F83" w:rsidP="00022B57">
      <w:pPr>
        <w:pStyle w:val="10"/>
        <w:keepNext/>
        <w:keepLines/>
        <w:shd w:val="clear" w:color="auto" w:fill="auto"/>
        <w:spacing w:after="167" w:line="360" w:lineRule="auto"/>
        <w:ind w:left="100"/>
        <w:jc w:val="both"/>
        <w:rPr>
          <w:sz w:val="28"/>
          <w:szCs w:val="28"/>
        </w:rPr>
      </w:pPr>
      <w:bookmarkStart w:id="12" w:name="bookmark14"/>
      <w:r w:rsidRPr="00022B57">
        <w:rPr>
          <w:rStyle w:val="1"/>
          <w:b/>
          <w:bCs/>
          <w:color w:val="000000"/>
          <w:sz w:val="28"/>
          <w:szCs w:val="28"/>
        </w:rPr>
        <w:t>Компьютерные и информационно-коммуникативные средства обучения</w:t>
      </w:r>
      <w:bookmarkEnd w:id="12"/>
    </w:p>
    <w:p w:rsidR="00517F83" w:rsidRPr="00022B57" w:rsidRDefault="00517F83" w:rsidP="00022B57">
      <w:pPr>
        <w:pStyle w:val="30"/>
        <w:shd w:val="clear" w:color="auto" w:fill="auto"/>
        <w:spacing w:after="68" w:line="360" w:lineRule="auto"/>
        <w:ind w:left="720"/>
        <w:rPr>
          <w:sz w:val="28"/>
          <w:szCs w:val="28"/>
        </w:rPr>
      </w:pPr>
      <w:r w:rsidRPr="00022B57">
        <w:rPr>
          <w:rStyle w:val="3"/>
          <w:b/>
          <w:bCs/>
          <w:color w:val="000000"/>
          <w:sz w:val="28"/>
          <w:szCs w:val="28"/>
        </w:rPr>
        <w:t>Электронный образовательный ресурс</w:t>
      </w:r>
    </w:p>
    <w:p w:rsidR="00517F83" w:rsidRPr="00022B57" w:rsidRDefault="00517F83" w:rsidP="00022B57">
      <w:pPr>
        <w:pStyle w:val="a5"/>
        <w:shd w:val="clear" w:color="auto" w:fill="auto"/>
        <w:spacing w:after="358" w:line="360" w:lineRule="auto"/>
        <w:ind w:left="72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1. Русский язык. СБ-диск - М.: </w:t>
      </w:r>
      <w:proofErr w:type="spellStart"/>
      <w:r w:rsidRPr="00022B57">
        <w:rPr>
          <w:rStyle w:val="a4"/>
          <w:color w:val="000000"/>
          <w:sz w:val="28"/>
          <w:szCs w:val="28"/>
        </w:rPr>
        <w:t>Вентана-Граф</w:t>
      </w:r>
      <w:proofErr w:type="spellEnd"/>
      <w:r w:rsidRPr="00022B57">
        <w:rPr>
          <w:rStyle w:val="a4"/>
          <w:color w:val="000000"/>
          <w:sz w:val="28"/>
          <w:szCs w:val="28"/>
        </w:rPr>
        <w:t>, 2011</w:t>
      </w:r>
    </w:p>
    <w:p w:rsidR="00517F83" w:rsidRPr="00022B57" w:rsidRDefault="00517F83" w:rsidP="00022B57">
      <w:pPr>
        <w:pStyle w:val="22"/>
        <w:keepNext/>
        <w:keepLines/>
        <w:shd w:val="clear" w:color="auto" w:fill="auto"/>
        <w:spacing w:before="0" w:after="21" w:line="360" w:lineRule="auto"/>
        <w:ind w:left="720"/>
        <w:jc w:val="both"/>
        <w:rPr>
          <w:sz w:val="28"/>
          <w:szCs w:val="28"/>
        </w:rPr>
      </w:pPr>
      <w:bookmarkStart w:id="13" w:name="bookmark15"/>
      <w:r w:rsidRPr="00022B57">
        <w:rPr>
          <w:rStyle w:val="21"/>
          <w:b/>
          <w:bCs/>
          <w:color w:val="000000"/>
          <w:sz w:val="28"/>
          <w:szCs w:val="28"/>
        </w:rPr>
        <w:t>Интернет-ресурсы:</w:t>
      </w:r>
      <w:bookmarkEnd w:id="13"/>
    </w:p>
    <w:p w:rsidR="00517F83" w:rsidRPr="00022B57" w:rsidRDefault="00517F83" w:rsidP="00022B57">
      <w:pPr>
        <w:pStyle w:val="a5"/>
        <w:numPr>
          <w:ilvl w:val="0"/>
          <w:numId w:val="5"/>
        </w:numPr>
        <w:shd w:val="clear" w:color="auto" w:fill="auto"/>
        <w:spacing w:line="360" w:lineRule="auto"/>
        <w:ind w:left="72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Единая коллекция цифровых образовательных ресурсов.</w:t>
      </w:r>
      <w:hyperlink r:id="rId12" w:history="1">
        <w:r w:rsidRPr="00022B57">
          <w:rPr>
            <w:rStyle w:val="a3"/>
            <w:sz w:val="28"/>
            <w:szCs w:val="28"/>
          </w:rPr>
          <w:t xml:space="preserve"> </w:t>
        </w:r>
        <w:proofErr w:type="spellStart"/>
        <w:r w:rsidRPr="00022B57">
          <w:rPr>
            <w:rStyle w:val="a3"/>
            <w:sz w:val="28"/>
            <w:szCs w:val="28"/>
          </w:rPr>
          <w:t>ЬПр</w:t>
        </w:r>
        <w:proofErr w:type="spellEnd"/>
        <w:r w:rsidRPr="00022B57">
          <w:rPr>
            <w:rStyle w:val="a3"/>
            <w:sz w:val="28"/>
            <w:szCs w:val="28"/>
          </w:rPr>
          <w:t xml:space="preserve">://5соо1со11 </w:t>
        </w:r>
        <w:proofErr w:type="spellStart"/>
        <w:r w:rsidRPr="00022B57">
          <w:rPr>
            <w:rStyle w:val="a3"/>
            <w:sz w:val="28"/>
            <w:szCs w:val="28"/>
          </w:rPr>
          <w:t>есйоп</w:t>
        </w:r>
        <w:proofErr w:type="gramStart"/>
        <w:r w:rsidRPr="00022B57">
          <w:rPr>
            <w:rStyle w:val="a3"/>
            <w:sz w:val="28"/>
            <w:szCs w:val="28"/>
          </w:rPr>
          <w:t>.е</w:t>
        </w:r>
        <w:proofErr w:type="gramEnd"/>
        <w:r w:rsidRPr="00022B57">
          <w:rPr>
            <w:rStyle w:val="a3"/>
            <w:sz w:val="28"/>
            <w:szCs w:val="28"/>
          </w:rPr>
          <w:t>ёи.гц</w:t>
        </w:r>
        <w:proofErr w:type="spellEnd"/>
      </w:hyperlink>
    </w:p>
    <w:p w:rsidR="00517F83" w:rsidRPr="00022B57" w:rsidRDefault="00517F83" w:rsidP="00022B57">
      <w:pPr>
        <w:pStyle w:val="a5"/>
        <w:numPr>
          <w:ilvl w:val="0"/>
          <w:numId w:val="5"/>
        </w:numPr>
        <w:shd w:val="clear" w:color="auto" w:fill="auto"/>
        <w:spacing w:line="360" w:lineRule="auto"/>
        <w:ind w:left="720" w:hanging="340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Презентации уроков «Начальная школа». Ьйр://пасЬа1калпГо</w:t>
      </w:r>
    </w:p>
    <w:p w:rsidR="00517F83" w:rsidRPr="00022B57" w:rsidRDefault="00517F83" w:rsidP="00022B57">
      <w:pPr>
        <w:spacing w:line="360" w:lineRule="auto"/>
        <w:jc w:val="both"/>
        <w:rPr>
          <w:sz w:val="28"/>
          <w:szCs w:val="28"/>
        </w:rPr>
      </w:pPr>
      <w:r w:rsidRPr="00022B57">
        <w:rPr>
          <w:rStyle w:val="a4"/>
          <w:color w:val="000000"/>
          <w:sz w:val="28"/>
          <w:szCs w:val="28"/>
        </w:rPr>
        <w:t xml:space="preserve"> Я иду на урок начальной школы (материалы к уроку). </w:t>
      </w:r>
    </w:p>
    <w:sectPr w:rsidR="00517F83" w:rsidRPr="00022B57" w:rsidSect="00A06C7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F0" w:rsidRDefault="00022B57">
      <w:pPr>
        <w:spacing w:after="0" w:line="240" w:lineRule="auto"/>
      </w:pPr>
      <w:r>
        <w:separator/>
      </w:r>
    </w:p>
  </w:endnote>
  <w:endnote w:type="continuationSeparator" w:id="0">
    <w:p w:rsidR="000715F0" w:rsidRDefault="000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D" w:rsidRDefault="007A0F00">
    <w:pPr>
      <w:rPr>
        <w:rFonts w:cs="Times New Roman"/>
        <w:sz w:val="2"/>
        <w:szCs w:val="2"/>
      </w:rPr>
    </w:pPr>
    <w:r w:rsidRPr="007A0F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30" type="#_x0000_t202" style="position:absolute;margin-left:516.1pt;margin-top:792.5pt;width:11.0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lsuQIAAK0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" filled="f" stroked="f">
          <v:textbox style="mso-fit-shape-to-text:t" inset="0,0,0,0">
            <w:txbxContent>
              <w:p w:rsidR="00CF41AD" w:rsidRDefault="007A0F0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17F83">
                  <w:instrText xml:space="preserve"> PAGE \* MERGEFORMAT </w:instrText>
                </w:r>
                <w:r>
                  <w:fldChar w:fldCharType="separate"/>
                </w:r>
                <w:r w:rsidR="00600EF1" w:rsidRPr="00600EF1">
                  <w:rPr>
                    <w:rStyle w:val="aa"/>
                    <w:noProof/>
                    <w:color w:val="00000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D" w:rsidRDefault="007A0F00">
    <w:pPr>
      <w:rPr>
        <w:rFonts w:cs="Times New Roman"/>
        <w:sz w:val="2"/>
        <w:szCs w:val="2"/>
      </w:rPr>
    </w:pPr>
    <w:r w:rsidRPr="007A0F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8" type="#_x0000_t202" style="position:absolute;margin-left:516.1pt;margin-top:792.5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p7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" filled="f" stroked="f">
          <v:textbox style="mso-fit-shape-to-text:t" inset="0,0,0,0">
            <w:txbxContent>
              <w:p w:rsidR="00CF41AD" w:rsidRDefault="007A0F0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17F83">
                  <w:instrText xml:space="preserve"> PAGE \* MERGEFORMAT </w:instrText>
                </w:r>
                <w:r>
                  <w:fldChar w:fldCharType="separate"/>
                </w:r>
                <w:r w:rsidR="00C312CC" w:rsidRPr="00C312CC">
                  <w:rPr>
                    <w:rStyle w:val="aa"/>
                    <w:noProof/>
                    <w:color w:val="00000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D" w:rsidRDefault="007A0F00">
    <w:pPr>
      <w:rPr>
        <w:rFonts w:cs="Times New Roman"/>
        <w:sz w:val="2"/>
        <w:szCs w:val="2"/>
      </w:rPr>
    </w:pPr>
    <w:r w:rsidRPr="007A0F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9" type="#_x0000_t202" style="position:absolute;margin-left:775.1pt;margin-top:545.9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" filled="f" stroked="f">
          <v:textbox style="mso-fit-shape-to-text:t" inset="0,0,0,0">
            <w:txbxContent>
              <w:p w:rsidR="00CF41AD" w:rsidRDefault="007A0F0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17F83">
                  <w:instrText xml:space="preserve"> PAGE \* MERGEFORMAT </w:instrText>
                </w:r>
                <w:r>
                  <w:fldChar w:fldCharType="separate"/>
                </w:r>
                <w:r w:rsidR="00C44CA5" w:rsidRPr="00C44CA5">
                  <w:rPr>
                    <w:rStyle w:val="aa"/>
                    <w:noProof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F0" w:rsidRDefault="00022B57">
      <w:pPr>
        <w:spacing w:after="0" w:line="240" w:lineRule="auto"/>
      </w:pPr>
      <w:r>
        <w:separator/>
      </w:r>
    </w:p>
  </w:footnote>
  <w:footnote w:type="continuationSeparator" w:id="0">
    <w:p w:rsidR="000715F0" w:rsidRDefault="0002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2071"/>
    <w:rsid w:val="00022B57"/>
    <w:rsid w:val="00057525"/>
    <w:rsid w:val="000715F0"/>
    <w:rsid w:val="000A41B2"/>
    <w:rsid w:val="00124628"/>
    <w:rsid w:val="001B3B38"/>
    <w:rsid w:val="002F2906"/>
    <w:rsid w:val="004560F9"/>
    <w:rsid w:val="005013A6"/>
    <w:rsid w:val="00517F83"/>
    <w:rsid w:val="00566A84"/>
    <w:rsid w:val="00567FDE"/>
    <w:rsid w:val="00600EF1"/>
    <w:rsid w:val="006E1FA4"/>
    <w:rsid w:val="006F4676"/>
    <w:rsid w:val="00736CA5"/>
    <w:rsid w:val="007A0F00"/>
    <w:rsid w:val="008D16CF"/>
    <w:rsid w:val="00A06C73"/>
    <w:rsid w:val="00AB353D"/>
    <w:rsid w:val="00B31432"/>
    <w:rsid w:val="00C13FE9"/>
    <w:rsid w:val="00C312CC"/>
    <w:rsid w:val="00C44CA5"/>
    <w:rsid w:val="00CD2E07"/>
    <w:rsid w:val="00D22071"/>
    <w:rsid w:val="00E32FC6"/>
    <w:rsid w:val="00E5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83"/>
    <w:rPr>
      <w:color w:val="000080"/>
      <w:u w:val="single"/>
    </w:rPr>
  </w:style>
  <w:style w:type="character" w:customStyle="1" w:styleId="2">
    <w:name w:val="Основной текст (2)_"/>
    <w:link w:val="20"/>
    <w:rsid w:val="00517F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517F8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17F8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Колонтитул_"/>
    <w:link w:val="11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Колонтитул + 10"/>
    <w:aliases w:val="5 pt,Полужирный,Курсив"/>
    <w:rsid w:val="00517F8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link w:val="60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Курсив"/>
    <w:rsid w:val="00517F8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_"/>
    <w:link w:val="a9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5">
    <w:name w:val="Body Text"/>
    <w:basedOn w:val="a"/>
    <w:link w:val="a4"/>
    <w:rsid w:val="00517F83"/>
    <w:pPr>
      <w:widowControl w:val="0"/>
      <w:shd w:val="clear" w:color="auto" w:fill="FFFFFF"/>
      <w:spacing w:after="0" w:line="514" w:lineRule="exact"/>
      <w:ind w:hanging="44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semiHidden/>
    <w:rsid w:val="00517F83"/>
  </w:style>
  <w:style w:type="character" w:customStyle="1" w:styleId="8">
    <w:name w:val="Основной текст (8)_"/>
    <w:link w:val="80"/>
    <w:rsid w:val="00517F8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курсив"/>
    <w:basedOn w:val="7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a">
    <w:name w:val="Колонтитул"/>
    <w:basedOn w:val="a6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rsid w:val="00517F8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Курсив"/>
    <w:rsid w:val="00517F8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17F83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17F83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17F83"/>
    <w:pPr>
      <w:widowControl w:val="0"/>
      <w:shd w:val="clear" w:color="auto" w:fill="FFFFFF"/>
      <w:spacing w:before="960" w:after="30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17F83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Колонтитул1"/>
    <w:basedOn w:val="a"/>
    <w:link w:val="a6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17F83"/>
    <w:pPr>
      <w:widowControl w:val="0"/>
      <w:shd w:val="clear" w:color="auto" w:fill="FFFFFF"/>
      <w:spacing w:before="480" w:after="120" w:line="240" w:lineRule="atLeast"/>
      <w:ind w:hanging="440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517F83"/>
    <w:pPr>
      <w:widowControl w:val="0"/>
      <w:shd w:val="clear" w:color="auto" w:fill="FFFFFF"/>
      <w:spacing w:before="120" w:after="360" w:line="240" w:lineRule="atLeast"/>
      <w:ind w:hanging="440"/>
      <w:jc w:val="both"/>
    </w:pPr>
    <w:rPr>
      <w:rFonts w:ascii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17F83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517F83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hAnsi="Times New Roman" w:cs="Times New Roman"/>
      <w:b/>
      <w:bCs/>
    </w:rPr>
  </w:style>
  <w:style w:type="paragraph" w:styleId="ac">
    <w:name w:val="No Spacing"/>
    <w:qFormat/>
    <w:rsid w:val="002F290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F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3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CA5"/>
  </w:style>
  <w:style w:type="paragraph" w:styleId="af0">
    <w:name w:val="footer"/>
    <w:basedOn w:val="a"/>
    <w:link w:val="af1"/>
    <w:uiPriority w:val="99"/>
    <w:unhideWhenUsed/>
    <w:rsid w:val="0073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CA5"/>
  </w:style>
  <w:style w:type="paragraph" w:styleId="af2">
    <w:name w:val="Balloon Text"/>
    <w:basedOn w:val="a"/>
    <w:link w:val="af3"/>
    <w:uiPriority w:val="99"/>
    <w:semiHidden/>
    <w:unhideWhenUsed/>
    <w:rsid w:val="0073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6CA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C3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F83"/>
    <w:rPr>
      <w:color w:val="000080"/>
      <w:u w:val="single"/>
    </w:rPr>
  </w:style>
  <w:style w:type="character" w:customStyle="1" w:styleId="2">
    <w:name w:val="Основной текст (2)_"/>
    <w:link w:val="20"/>
    <w:rsid w:val="00517F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517F8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517F8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Колонтитул_"/>
    <w:link w:val="11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Колонтитул + 10"/>
    <w:aliases w:val="5 pt,Полужирный,Курсив"/>
    <w:rsid w:val="00517F8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link w:val="60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 + Курсив"/>
    <w:rsid w:val="00517F8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_"/>
    <w:link w:val="a9"/>
    <w:rsid w:val="00517F8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5">
    <w:name w:val="Body Text"/>
    <w:basedOn w:val="a"/>
    <w:link w:val="a4"/>
    <w:rsid w:val="00517F83"/>
    <w:pPr>
      <w:widowControl w:val="0"/>
      <w:shd w:val="clear" w:color="auto" w:fill="FFFFFF"/>
      <w:spacing w:after="0" w:line="514" w:lineRule="exact"/>
      <w:ind w:hanging="44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semiHidden/>
    <w:rsid w:val="00517F83"/>
  </w:style>
  <w:style w:type="character" w:customStyle="1" w:styleId="8">
    <w:name w:val="Основной текст (8)_"/>
    <w:link w:val="80"/>
    <w:rsid w:val="00517F8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17F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курсив"/>
    <w:basedOn w:val="7"/>
    <w:rsid w:val="00517F8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a">
    <w:name w:val="Колонтитул"/>
    <w:basedOn w:val="a6"/>
    <w:rsid w:val="00517F83"/>
    <w:rPr>
      <w:rFonts w:ascii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rsid w:val="00517F8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Курсив"/>
    <w:rsid w:val="00517F8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17F83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17F83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17F83"/>
    <w:pPr>
      <w:widowControl w:val="0"/>
      <w:shd w:val="clear" w:color="auto" w:fill="FFFFFF"/>
      <w:spacing w:before="960" w:after="30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17F83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1">
    <w:name w:val="Колонтитул1"/>
    <w:basedOn w:val="a"/>
    <w:link w:val="a6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517F83"/>
    <w:pPr>
      <w:widowControl w:val="0"/>
      <w:shd w:val="clear" w:color="auto" w:fill="FFFFFF"/>
      <w:spacing w:before="480" w:after="120" w:line="240" w:lineRule="atLeast"/>
      <w:ind w:hanging="440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517F83"/>
    <w:pPr>
      <w:widowControl w:val="0"/>
      <w:shd w:val="clear" w:color="auto" w:fill="FFFFFF"/>
      <w:spacing w:before="120" w:after="360" w:line="240" w:lineRule="atLeast"/>
      <w:ind w:hanging="440"/>
      <w:jc w:val="both"/>
    </w:pPr>
    <w:rPr>
      <w:rFonts w:ascii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rsid w:val="00517F8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17F83"/>
    <w:pPr>
      <w:widowControl w:val="0"/>
      <w:shd w:val="clear" w:color="auto" w:fill="FFFFFF"/>
      <w:spacing w:after="840" w:line="240" w:lineRule="atLeas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517F83"/>
    <w:pPr>
      <w:widowControl w:val="0"/>
      <w:shd w:val="clear" w:color="auto" w:fill="FFFFFF"/>
      <w:spacing w:before="300" w:after="60" w:line="240" w:lineRule="atLeast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cool-collection.edu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3091</Words>
  <Characters>17622</Characters>
  <Application>Microsoft Office Word</Application>
  <DocSecurity>0</DocSecurity>
  <Lines>146</Lines>
  <Paragraphs>41</Paragraphs>
  <ScaleCrop>false</ScaleCrop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Zavy3</cp:lastModifiedBy>
  <cp:revision>18</cp:revision>
  <dcterms:created xsi:type="dcterms:W3CDTF">2020-09-09T03:26:00Z</dcterms:created>
  <dcterms:modified xsi:type="dcterms:W3CDTF">2021-09-22T02:03:00Z</dcterms:modified>
</cp:coreProperties>
</file>